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2" w:rsidRDefault="00CA3392" w:rsidP="00CA3392">
      <w:pPr>
        <w:pStyle w:val="Titel"/>
        <w:spacing w:after="360"/>
        <w:jc w:val="center"/>
      </w:pPr>
      <w:r>
        <w:t xml:space="preserve">Antrag auf Bestätigung </w:t>
      </w:r>
      <w:r w:rsidR="00B863E4">
        <w:t>über studentisches Engagement</w:t>
      </w:r>
    </w:p>
    <w:tbl>
      <w:tblPr>
        <w:tblStyle w:val="Tabellenraster"/>
        <w:tblW w:w="102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13"/>
        <w:gridCol w:w="181"/>
        <w:gridCol w:w="103"/>
        <w:gridCol w:w="3146"/>
        <w:gridCol w:w="303"/>
        <w:gridCol w:w="850"/>
        <w:gridCol w:w="804"/>
        <w:gridCol w:w="159"/>
        <w:gridCol w:w="415"/>
        <w:gridCol w:w="1070"/>
        <w:gridCol w:w="1209"/>
        <w:gridCol w:w="550"/>
      </w:tblGrid>
      <w:tr w:rsidR="00984DAF" w:rsidRPr="00FE2E58" w:rsidTr="0025416A">
        <w:trPr>
          <w:trHeight w:val="34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84DAF" w:rsidRPr="00FE2E58" w:rsidRDefault="00984DAF" w:rsidP="006C6B76">
            <w:pPr>
              <w:rPr>
                <w:b/>
                <w:i/>
                <w:szCs w:val="18"/>
              </w:rPr>
            </w:pPr>
            <w:r w:rsidRPr="00FE2E58">
              <w:rPr>
                <w:b/>
                <w:i/>
                <w:szCs w:val="18"/>
              </w:rPr>
              <w:t>Informationen zum Antragsteller</w:t>
            </w:r>
          </w:p>
        </w:tc>
      </w:tr>
      <w:tr w:rsidR="00984DAF" w:rsidRPr="00537D15" w:rsidTr="006B33DA">
        <w:trPr>
          <w:gridAfter w:val="1"/>
          <w:wAfter w:w="550" w:type="dxa"/>
          <w:trHeight w:val="113"/>
        </w:trPr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DAF" w:rsidRPr="00537D15" w:rsidRDefault="00984DAF" w:rsidP="006C6B76">
            <w:pPr>
              <w:rPr>
                <w:sz w:val="10"/>
                <w:szCs w:val="10"/>
              </w:rPr>
            </w:pPr>
          </w:p>
        </w:tc>
      </w:tr>
      <w:tr w:rsidR="006B33DA" w:rsidRPr="00FE2E58" w:rsidTr="006B33DA">
        <w:trPr>
          <w:trHeight w:val="340"/>
        </w:trPr>
        <w:tc>
          <w:tcPr>
            <w:tcW w:w="170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DA" w:rsidRPr="00FE2E58" w:rsidRDefault="006B33DA" w:rsidP="006C6B76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Vorname </w:t>
            </w:r>
            <w:r w:rsidRPr="00FE2E58">
              <w:rPr>
                <w:b/>
                <w:sz w:val="20"/>
                <w:szCs w:val="18"/>
              </w:rPr>
              <w:t>Name: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33DA" w:rsidRPr="00FE2E58" w:rsidRDefault="006B33DA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bookmarkEnd w:id="0"/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DA" w:rsidRPr="006B33DA" w:rsidRDefault="006B33DA" w:rsidP="008241F9">
            <w:pPr>
              <w:rPr>
                <w:b/>
                <w:sz w:val="20"/>
                <w:szCs w:val="18"/>
              </w:rPr>
            </w:pPr>
            <w:r w:rsidRPr="006B33DA">
              <w:rPr>
                <w:b/>
                <w:sz w:val="20"/>
                <w:szCs w:val="18"/>
              </w:rPr>
              <w:t>Geburtsdatum: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33DA" w:rsidRPr="00FE2E58" w:rsidRDefault="00036775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984DAF" w:rsidRPr="00537D15" w:rsidTr="006B33DA">
        <w:trPr>
          <w:gridAfter w:val="1"/>
          <w:wAfter w:w="550" w:type="dxa"/>
          <w:trHeight w:val="113"/>
        </w:trPr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537D15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DAF" w:rsidRPr="00537D15" w:rsidRDefault="00984DAF" w:rsidP="006C6B76">
            <w:pPr>
              <w:rPr>
                <w:sz w:val="10"/>
                <w:szCs w:val="10"/>
              </w:rPr>
            </w:pPr>
          </w:p>
        </w:tc>
      </w:tr>
      <w:tr w:rsidR="00397E65" w:rsidRPr="00FE2E58" w:rsidTr="006B33DA">
        <w:trPr>
          <w:trHeight w:val="340"/>
        </w:trPr>
        <w:tc>
          <w:tcPr>
            <w:tcW w:w="13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AF" w:rsidRPr="00FE2E58" w:rsidRDefault="00984DAF" w:rsidP="006B33DA">
            <w:pPr>
              <w:rPr>
                <w:b/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Geburts</w:t>
            </w:r>
            <w:r w:rsidR="006B33DA">
              <w:rPr>
                <w:b/>
                <w:sz w:val="20"/>
                <w:szCs w:val="18"/>
              </w:rPr>
              <w:t>ort</w:t>
            </w:r>
            <w:r w:rsidRPr="00FE2E58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384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4DAF" w:rsidRPr="00FE2E58" w:rsidRDefault="008241F9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AF" w:rsidRPr="00FE2E58" w:rsidRDefault="00984DAF" w:rsidP="006C6B76">
            <w:pPr>
              <w:rPr>
                <w:b/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E-Mail:</w:t>
            </w:r>
          </w:p>
        </w:tc>
        <w:tc>
          <w:tcPr>
            <w:tcW w:w="42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4DAF" w:rsidRPr="00FE2E58" w:rsidRDefault="008241F9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984DAF" w:rsidRPr="00990843" w:rsidTr="006B33DA">
        <w:trPr>
          <w:gridAfter w:val="1"/>
          <w:wAfter w:w="550" w:type="dxa"/>
          <w:trHeight w:val="113"/>
        </w:trPr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990843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990843" w:rsidRDefault="00984DAF" w:rsidP="006C6B76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DAF" w:rsidRPr="00990843" w:rsidRDefault="00984DAF" w:rsidP="006C6B76">
            <w:pPr>
              <w:rPr>
                <w:b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DAF" w:rsidRPr="00990843" w:rsidRDefault="00984DAF" w:rsidP="006C6B76">
            <w:pPr>
              <w:rPr>
                <w:sz w:val="10"/>
                <w:szCs w:val="10"/>
              </w:rPr>
            </w:pPr>
          </w:p>
        </w:tc>
      </w:tr>
      <w:tr w:rsidR="0025416A" w:rsidRPr="00FE2E58" w:rsidTr="006B33DA">
        <w:trPr>
          <w:trHeight w:val="340"/>
        </w:trPr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AF" w:rsidRPr="00FE2E58" w:rsidRDefault="00984DAF" w:rsidP="006C6B76">
            <w:pPr>
              <w:rPr>
                <w:b/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Studiengang: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4DAF" w:rsidRPr="00FE2E58" w:rsidRDefault="008241F9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8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DAF" w:rsidRPr="00FE2E58" w:rsidRDefault="00984DAF" w:rsidP="006C6B76">
            <w:pPr>
              <w:rPr>
                <w:b/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Matrikelnummer: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4DAF" w:rsidRPr="00FE2E58" w:rsidRDefault="008241F9" w:rsidP="008241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4"/>
          </w:p>
        </w:tc>
      </w:tr>
    </w:tbl>
    <w:p w:rsidR="00984DAF" w:rsidRDefault="00984DAF" w:rsidP="00CA3392"/>
    <w:p w:rsidR="00B26132" w:rsidRDefault="00B26132" w:rsidP="00CA3392"/>
    <w:tbl>
      <w:tblPr>
        <w:tblStyle w:val="Tabellenraster"/>
        <w:tblW w:w="10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2268"/>
        <w:gridCol w:w="2268"/>
      </w:tblGrid>
      <w:tr w:rsidR="00984DAF" w:rsidRPr="00FE2E58" w:rsidTr="00FE2E58">
        <w:trPr>
          <w:trHeight w:val="340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84DAF" w:rsidRPr="00FE2E58" w:rsidRDefault="00984DAF" w:rsidP="00B863E4">
            <w:pPr>
              <w:rPr>
                <w:b/>
                <w:i/>
                <w:szCs w:val="18"/>
              </w:rPr>
            </w:pPr>
            <w:r w:rsidRPr="00FE2E58">
              <w:rPr>
                <w:b/>
                <w:i/>
                <w:szCs w:val="18"/>
              </w:rPr>
              <w:t xml:space="preserve">Informationen </w:t>
            </w:r>
            <w:r w:rsidR="00B863E4">
              <w:rPr>
                <w:b/>
                <w:i/>
                <w:szCs w:val="18"/>
              </w:rPr>
              <w:t>zum studentischen Engagement</w:t>
            </w:r>
          </w:p>
        </w:tc>
      </w:tr>
      <w:tr w:rsidR="00FE2E58" w:rsidRPr="00537D15" w:rsidTr="00FE2E58">
        <w:trPr>
          <w:trHeight w:val="113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E58" w:rsidRPr="00537D15" w:rsidRDefault="00FE2E58" w:rsidP="006C6B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E58" w:rsidRPr="00537D15" w:rsidRDefault="00FE2E58" w:rsidP="006C6B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E58" w:rsidRPr="00537D15" w:rsidRDefault="00FE2E58" w:rsidP="006C6B76">
            <w:pPr>
              <w:rPr>
                <w:sz w:val="10"/>
                <w:szCs w:val="10"/>
              </w:rPr>
            </w:pPr>
          </w:p>
        </w:tc>
      </w:tr>
      <w:tr w:rsidR="00FE2E58" w:rsidRPr="00FE2E58" w:rsidTr="00FE2E58">
        <w:trPr>
          <w:trHeight w:val="340"/>
        </w:trPr>
        <w:tc>
          <w:tcPr>
            <w:tcW w:w="5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DAF" w:rsidRPr="00FE2E58" w:rsidRDefault="007A58A5" w:rsidP="006C6B76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Studentisches Engagement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DAF" w:rsidRPr="00FE2E58" w:rsidRDefault="00984DAF" w:rsidP="006C6B76">
            <w:pPr>
              <w:rPr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Beginn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DAF" w:rsidRPr="00FE2E58" w:rsidRDefault="00984DAF" w:rsidP="006C6B76">
            <w:pPr>
              <w:rPr>
                <w:sz w:val="20"/>
                <w:szCs w:val="18"/>
              </w:rPr>
            </w:pPr>
            <w:r w:rsidRPr="00FE2E58">
              <w:rPr>
                <w:b/>
                <w:sz w:val="20"/>
                <w:szCs w:val="18"/>
              </w:rPr>
              <w:t>Ende</w:t>
            </w:r>
          </w:p>
        </w:tc>
      </w:tr>
      <w:bookmarkStart w:id="5" w:name="Dropdown1"/>
      <w:tr w:rsidR="00FE2E58" w:rsidRPr="00FE2E58" w:rsidTr="00FE2E58">
        <w:trPr>
          <w:trHeight w:val="340"/>
        </w:trPr>
        <w:tc>
          <w:tcPr>
            <w:tcW w:w="5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0C644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7"/>
          </w:p>
        </w:tc>
      </w:tr>
      <w:tr w:rsidR="00FE2E58" w:rsidRPr="00FE2E58" w:rsidTr="00FE2E58">
        <w:trPr>
          <w:trHeight w:val="340"/>
        </w:trPr>
        <w:tc>
          <w:tcPr>
            <w:tcW w:w="5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0C644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9"/>
          </w:p>
        </w:tc>
      </w:tr>
      <w:tr w:rsidR="00FE2E58" w:rsidRPr="00FE2E58" w:rsidTr="00FE2E58">
        <w:trPr>
          <w:trHeight w:val="340"/>
        </w:trPr>
        <w:tc>
          <w:tcPr>
            <w:tcW w:w="5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2E58" w:rsidRPr="00FE2E58" w:rsidRDefault="000C644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2E58" w:rsidRPr="00FE2E58" w:rsidRDefault="008241F9" w:rsidP="006C6B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1"/>
          </w:p>
        </w:tc>
      </w:tr>
    </w:tbl>
    <w:p w:rsidR="00984DAF" w:rsidRDefault="00984DAF" w:rsidP="00CA3392"/>
    <w:p w:rsidR="00B26132" w:rsidRDefault="00B26132" w:rsidP="00CA3392"/>
    <w:tbl>
      <w:tblPr>
        <w:tblStyle w:val="Tabellenraster"/>
        <w:tblW w:w="10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FE2E58" w:rsidRPr="00FE2E58" w:rsidTr="00414983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4EEA" w:rsidRDefault="00FE2E58" w:rsidP="006C6B76">
            <w:pPr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Individuelle Tätigkeitsbeschreibung</w:t>
            </w:r>
            <w:r w:rsidR="00685574">
              <w:rPr>
                <w:b/>
                <w:i/>
                <w:szCs w:val="18"/>
              </w:rPr>
              <w:t xml:space="preserve"> </w:t>
            </w:r>
            <w:r w:rsidR="00685574">
              <w:rPr>
                <w:b/>
                <w:i/>
                <w:sz w:val="26"/>
                <w:szCs w:val="26"/>
                <w:vertAlign w:val="superscript"/>
              </w:rPr>
              <w:t>3</w:t>
            </w:r>
          </w:p>
          <w:p w:rsidR="006B4EEA" w:rsidRPr="006B4EEA" w:rsidRDefault="00B863E4" w:rsidP="005C2554">
            <w:pPr>
              <w:spacing w:before="40"/>
              <w:rPr>
                <w:i/>
                <w:szCs w:val="18"/>
              </w:rPr>
            </w:pPr>
            <w:r>
              <w:rPr>
                <w:i/>
                <w:sz w:val="16"/>
                <w:szCs w:val="18"/>
              </w:rPr>
              <w:t>(Individuelle Tätigkeitsbeschreibung per E-</w:t>
            </w:r>
            <w:r w:rsidRPr="007E684A">
              <w:rPr>
                <w:i/>
                <w:color w:val="FFFFFF" w:themeColor="background1"/>
                <w:sz w:val="16"/>
                <w:szCs w:val="18"/>
              </w:rPr>
              <w:t xml:space="preserve">Mail an </w:t>
            </w:r>
            <w:hyperlink r:id="rId9" w:history="1">
              <w:r w:rsidR="007E684A" w:rsidRPr="007E684A">
                <w:rPr>
                  <w:rStyle w:val="Hyperlink"/>
                  <w:rFonts w:cstheme="minorBidi"/>
                  <w:i/>
                  <w:color w:val="FFFFFF" w:themeColor="background1"/>
                  <w:sz w:val="16"/>
                  <w:szCs w:val="18"/>
                </w:rPr>
                <w:t>info@rcds-nuernberg.de</w:t>
              </w:r>
            </w:hyperlink>
            <w:r w:rsidR="007E684A" w:rsidRPr="007E684A">
              <w:rPr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Pr="00AC2940">
              <w:rPr>
                <w:i/>
                <w:color w:val="FFFFFF" w:themeColor="background1"/>
                <w:sz w:val="16"/>
                <w:szCs w:val="18"/>
              </w:rPr>
              <w:t xml:space="preserve">oder </w:t>
            </w:r>
            <w:hyperlink r:id="rId10" w:history="1">
              <w:r w:rsidR="005C2554" w:rsidRPr="00AC2940">
                <w:rPr>
                  <w:rStyle w:val="Hyperlink"/>
                  <w:rFonts w:cstheme="minorBidi"/>
                  <w:i/>
                  <w:color w:val="FFFFFF" w:themeColor="background1"/>
                  <w:sz w:val="16"/>
                  <w:szCs w:val="18"/>
                </w:rPr>
                <w:t>post@fsi-wiso.de</w:t>
              </w:r>
            </w:hyperlink>
            <w:r w:rsidR="006B4EEA" w:rsidRPr="006B4EEA">
              <w:rPr>
                <w:i/>
                <w:sz w:val="16"/>
                <w:szCs w:val="18"/>
              </w:rPr>
              <w:t>)</w:t>
            </w:r>
          </w:p>
        </w:tc>
      </w:tr>
      <w:tr w:rsidR="00FE2E58" w:rsidRPr="00537D15" w:rsidTr="00414983">
        <w:trPr>
          <w:trHeight w:val="113"/>
        </w:trPr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E58" w:rsidRPr="00537D15" w:rsidRDefault="00FE2E58" w:rsidP="006C6B76">
            <w:pPr>
              <w:rPr>
                <w:sz w:val="10"/>
                <w:szCs w:val="10"/>
              </w:rPr>
            </w:pPr>
          </w:p>
        </w:tc>
      </w:tr>
      <w:tr w:rsidR="00FE2E58" w:rsidRPr="00FE2E58" w:rsidTr="005C1848">
        <w:trPr>
          <w:trHeight w:val="1701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58" w:rsidRPr="00FE2E58" w:rsidRDefault="005B4A86" w:rsidP="0041498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2"/>
          </w:p>
        </w:tc>
      </w:tr>
    </w:tbl>
    <w:p w:rsidR="00414983" w:rsidRPr="00414983" w:rsidRDefault="00414983">
      <w:pPr>
        <w:rPr>
          <w:sz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3402"/>
      </w:tblGrid>
      <w:tr w:rsidR="005C1848" w:rsidTr="005C1848">
        <w:trPr>
          <w:trHeight w:val="1134"/>
        </w:trPr>
        <w:tc>
          <w:tcPr>
            <w:tcW w:w="2835" w:type="dxa"/>
          </w:tcPr>
          <w:p w:rsidR="005C1848" w:rsidRDefault="005C1848" w:rsidP="00CA3392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</w:tcPr>
          <w:p w:rsidR="005C1848" w:rsidRDefault="005C1848" w:rsidP="00CA3392"/>
        </w:tc>
        <w:tc>
          <w:tcPr>
            <w:tcW w:w="2835" w:type="dxa"/>
          </w:tcPr>
          <w:p w:rsidR="005C1848" w:rsidRDefault="005C1848" w:rsidP="00CA3392"/>
        </w:tc>
        <w:tc>
          <w:tcPr>
            <w:tcW w:w="567" w:type="dxa"/>
          </w:tcPr>
          <w:p w:rsidR="005C1848" w:rsidRDefault="005C1848" w:rsidP="00CA3392"/>
        </w:tc>
        <w:tc>
          <w:tcPr>
            <w:tcW w:w="3402" w:type="dxa"/>
          </w:tcPr>
          <w:p w:rsidR="005C1848" w:rsidRDefault="005C1848" w:rsidP="00CA3392"/>
        </w:tc>
      </w:tr>
      <w:tr w:rsidR="005C1848" w:rsidTr="005C1848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</w:tcPr>
          <w:p w:rsidR="005C1848" w:rsidRDefault="000C6449" w:rsidP="00CA3392"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C1848" w:rsidRDefault="005C1848" w:rsidP="00CA3392"/>
        </w:tc>
        <w:tc>
          <w:tcPr>
            <w:tcW w:w="2835" w:type="dxa"/>
            <w:tcBorders>
              <w:bottom w:val="single" w:sz="4" w:space="0" w:color="auto"/>
            </w:tcBorders>
          </w:tcPr>
          <w:p w:rsidR="005C1848" w:rsidRDefault="005C1848" w:rsidP="00CA3392"/>
        </w:tc>
        <w:tc>
          <w:tcPr>
            <w:tcW w:w="567" w:type="dxa"/>
          </w:tcPr>
          <w:p w:rsidR="005C1848" w:rsidRDefault="005C1848" w:rsidP="00CA3392"/>
        </w:tc>
        <w:tc>
          <w:tcPr>
            <w:tcW w:w="3402" w:type="dxa"/>
            <w:tcBorders>
              <w:bottom w:val="single" w:sz="4" w:space="0" w:color="auto"/>
            </w:tcBorders>
          </w:tcPr>
          <w:p w:rsidR="005C1848" w:rsidRDefault="005C1848" w:rsidP="00CA3392"/>
        </w:tc>
      </w:tr>
      <w:tr w:rsidR="005C1848" w:rsidRPr="005C1848" w:rsidTr="005C1848"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CA3392">
            <w:pPr>
              <w:rPr>
                <w:sz w:val="20"/>
              </w:rPr>
            </w:pPr>
            <w:r w:rsidRPr="005C1848">
              <w:rPr>
                <w:sz w:val="20"/>
              </w:rPr>
              <w:t>Studentisches Engagement</w:t>
            </w:r>
          </w:p>
        </w:tc>
        <w:tc>
          <w:tcPr>
            <w:tcW w:w="567" w:type="dxa"/>
          </w:tcPr>
          <w:p w:rsidR="005C1848" w:rsidRPr="005C1848" w:rsidRDefault="005C1848" w:rsidP="00CA3392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CA3392">
            <w:pPr>
              <w:rPr>
                <w:sz w:val="20"/>
              </w:rPr>
            </w:pPr>
            <w:r w:rsidRPr="005C1848">
              <w:rPr>
                <w:sz w:val="20"/>
              </w:rPr>
              <w:t>Ort, Datum</w:t>
            </w:r>
          </w:p>
        </w:tc>
        <w:tc>
          <w:tcPr>
            <w:tcW w:w="567" w:type="dxa"/>
          </w:tcPr>
          <w:p w:rsidR="005C1848" w:rsidRPr="005C1848" w:rsidRDefault="005C1848" w:rsidP="00CA3392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1848" w:rsidRPr="005C1848" w:rsidRDefault="005C1848" w:rsidP="00CA3392">
            <w:pPr>
              <w:rPr>
                <w:sz w:val="20"/>
              </w:rPr>
            </w:pPr>
            <w:r w:rsidRPr="005C1848">
              <w:rPr>
                <w:sz w:val="20"/>
              </w:rPr>
              <w:t xml:space="preserve">Unterschrift </w:t>
            </w:r>
            <w:r w:rsidRPr="005C1848">
              <w:rPr>
                <w:sz w:val="20"/>
                <w:vertAlign w:val="superscript"/>
              </w:rPr>
              <w:t>1</w:t>
            </w:r>
          </w:p>
        </w:tc>
      </w:tr>
    </w:tbl>
    <w:p w:rsidR="006B4EEA" w:rsidRDefault="006B4EEA" w:rsidP="00414983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3402"/>
      </w:tblGrid>
      <w:tr w:rsidR="005C1848" w:rsidTr="004161A0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</w:tcPr>
          <w:p w:rsidR="005C1848" w:rsidRDefault="000C6449" w:rsidP="004161A0"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C1848" w:rsidRDefault="005C1848" w:rsidP="004161A0"/>
        </w:tc>
        <w:tc>
          <w:tcPr>
            <w:tcW w:w="2835" w:type="dxa"/>
            <w:tcBorders>
              <w:bottom w:val="single" w:sz="4" w:space="0" w:color="auto"/>
            </w:tcBorders>
          </w:tcPr>
          <w:p w:rsidR="005C1848" w:rsidRDefault="005C1848" w:rsidP="004161A0"/>
        </w:tc>
        <w:tc>
          <w:tcPr>
            <w:tcW w:w="567" w:type="dxa"/>
          </w:tcPr>
          <w:p w:rsidR="005C1848" w:rsidRDefault="005C1848" w:rsidP="004161A0"/>
        </w:tc>
        <w:tc>
          <w:tcPr>
            <w:tcW w:w="3402" w:type="dxa"/>
            <w:tcBorders>
              <w:bottom w:val="single" w:sz="4" w:space="0" w:color="auto"/>
            </w:tcBorders>
          </w:tcPr>
          <w:p w:rsidR="005C1848" w:rsidRDefault="005C1848" w:rsidP="004161A0"/>
        </w:tc>
      </w:tr>
      <w:tr w:rsidR="005C1848" w:rsidRPr="005C1848" w:rsidTr="004161A0"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>Studentisches Engagement</w:t>
            </w:r>
          </w:p>
        </w:tc>
        <w:tc>
          <w:tcPr>
            <w:tcW w:w="567" w:type="dxa"/>
          </w:tcPr>
          <w:p w:rsidR="005C1848" w:rsidRPr="005C1848" w:rsidRDefault="005C1848" w:rsidP="004161A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>Ort, Datum</w:t>
            </w:r>
          </w:p>
        </w:tc>
        <w:tc>
          <w:tcPr>
            <w:tcW w:w="567" w:type="dxa"/>
          </w:tcPr>
          <w:p w:rsidR="005C1848" w:rsidRPr="005C1848" w:rsidRDefault="005C1848" w:rsidP="004161A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 xml:space="preserve">Unterschrift </w:t>
            </w:r>
            <w:r w:rsidRPr="005C1848">
              <w:rPr>
                <w:sz w:val="20"/>
                <w:vertAlign w:val="superscript"/>
              </w:rPr>
              <w:t>1</w:t>
            </w:r>
          </w:p>
        </w:tc>
      </w:tr>
    </w:tbl>
    <w:p w:rsidR="005C1848" w:rsidRDefault="005C1848" w:rsidP="00414983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3402"/>
      </w:tblGrid>
      <w:tr w:rsidR="005C1848" w:rsidTr="004161A0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</w:tcPr>
          <w:bookmarkStart w:id="13" w:name="_GoBack"/>
          <w:p w:rsidR="005C1848" w:rsidRDefault="000C6449" w:rsidP="004161A0"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achelor-LuSt"/>
                    <w:listEntry w:val="Beirat"/>
                    <w:listEntry w:val="Berufungskommission"/>
                    <w:listEntry w:val="Fachbereichsleitung"/>
                    <w:listEntry w:val="Fachbereichsrat"/>
                    <w:listEntry w:val="Fakultätsrat"/>
                    <w:listEntry w:val="FAU-LuSt"/>
                    <w:listEntry w:val="Internationalisierungskommission"/>
                    <w:listEntry w:val="LVE-Kommission"/>
                    <w:listEntry w:val="Master-Lust"/>
                    <w:listEntry w:val="Q-Zirkel"/>
                    <w:listEntry w:val="Q-Zirkel Studiendekan"/>
                    <w:listEntry w:val="Senat"/>
                    <w:listEntry w:val="Sprecherrat"/>
                    <w:listEntry w:val="Studentischer Konvent"/>
                    <w:listEntry w:val="Studienbeitragskommission"/>
                    <w:listEntry w:val="Studiengangskommission"/>
                    <w:listEntry w:val="ZGVS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5C1848" w:rsidRDefault="005C1848" w:rsidP="004161A0"/>
        </w:tc>
        <w:tc>
          <w:tcPr>
            <w:tcW w:w="2835" w:type="dxa"/>
            <w:tcBorders>
              <w:bottom w:val="single" w:sz="4" w:space="0" w:color="auto"/>
            </w:tcBorders>
          </w:tcPr>
          <w:p w:rsidR="005C1848" w:rsidRDefault="005C1848" w:rsidP="004161A0"/>
        </w:tc>
        <w:tc>
          <w:tcPr>
            <w:tcW w:w="567" w:type="dxa"/>
          </w:tcPr>
          <w:p w:rsidR="005C1848" w:rsidRDefault="005C1848" w:rsidP="004161A0"/>
        </w:tc>
        <w:tc>
          <w:tcPr>
            <w:tcW w:w="3402" w:type="dxa"/>
            <w:tcBorders>
              <w:bottom w:val="single" w:sz="4" w:space="0" w:color="auto"/>
            </w:tcBorders>
          </w:tcPr>
          <w:p w:rsidR="005C1848" w:rsidRDefault="005C1848" w:rsidP="004161A0"/>
        </w:tc>
      </w:tr>
      <w:tr w:rsidR="005C1848" w:rsidRPr="005C1848" w:rsidTr="004161A0"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>Studentisches Engagement</w:t>
            </w:r>
          </w:p>
        </w:tc>
        <w:tc>
          <w:tcPr>
            <w:tcW w:w="567" w:type="dxa"/>
          </w:tcPr>
          <w:p w:rsidR="005C1848" w:rsidRPr="005C1848" w:rsidRDefault="005C1848" w:rsidP="004161A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>Ort, Datum</w:t>
            </w:r>
          </w:p>
        </w:tc>
        <w:tc>
          <w:tcPr>
            <w:tcW w:w="567" w:type="dxa"/>
          </w:tcPr>
          <w:p w:rsidR="005C1848" w:rsidRPr="005C1848" w:rsidRDefault="005C1848" w:rsidP="004161A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1848" w:rsidRPr="005C1848" w:rsidRDefault="005C1848" w:rsidP="004161A0">
            <w:pPr>
              <w:rPr>
                <w:sz w:val="20"/>
              </w:rPr>
            </w:pPr>
            <w:r w:rsidRPr="005C1848">
              <w:rPr>
                <w:sz w:val="20"/>
              </w:rPr>
              <w:t xml:space="preserve">Unterschrift </w:t>
            </w:r>
            <w:r w:rsidRPr="005C1848">
              <w:rPr>
                <w:sz w:val="20"/>
                <w:vertAlign w:val="superscript"/>
              </w:rPr>
              <w:t>1</w:t>
            </w:r>
          </w:p>
        </w:tc>
      </w:tr>
    </w:tbl>
    <w:p w:rsidR="005C1848" w:rsidRPr="005C1848" w:rsidRDefault="005C1848" w:rsidP="00414983">
      <w:pPr>
        <w:rPr>
          <w:sz w:val="10"/>
        </w:rPr>
      </w:pPr>
    </w:p>
    <w:sectPr w:rsidR="005C1848" w:rsidRPr="005C1848" w:rsidSect="00F239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851" w:bottom="1418" w:left="851" w:header="709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0F" w:rsidRDefault="002D1A0F" w:rsidP="003B726A">
      <w:r>
        <w:separator/>
      </w:r>
    </w:p>
  </w:endnote>
  <w:endnote w:type="continuationSeparator" w:id="0">
    <w:p w:rsidR="002D1A0F" w:rsidRDefault="002D1A0F" w:rsidP="003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83" w:rsidRPr="00414983" w:rsidRDefault="00F779E5" w:rsidP="003F54C4">
    <w:pPr>
      <w:pStyle w:val="Fuzeile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36"/>
        <w:tab w:val="clear" w:pos="9072"/>
      </w:tabs>
      <w:spacing w:after="60"/>
      <w:rPr>
        <w:rFonts w:cs="Arial"/>
        <w:sz w:val="16"/>
        <w:szCs w:val="16"/>
        <w:u w:val="single"/>
      </w:rPr>
    </w:pPr>
    <w:r w:rsidRPr="00414983">
      <w:rPr>
        <w:noProof/>
        <w:u w:val="single"/>
      </w:rPr>
      <w:drawing>
        <wp:anchor distT="0" distB="0" distL="114300" distR="114300" simplePos="0" relativeHeight="251666432" behindDoc="1" locked="1" layoutInCell="0" allowOverlap="1" wp14:anchorId="703D6533" wp14:editId="7E604624">
          <wp:simplePos x="0" y="0"/>
          <wp:positionH relativeFrom="page">
            <wp:posOffset>4590415</wp:posOffset>
          </wp:positionH>
          <wp:positionV relativeFrom="page">
            <wp:posOffset>6210935</wp:posOffset>
          </wp:positionV>
          <wp:extent cx="3294000" cy="3294000"/>
          <wp:effectExtent l="0" t="0" r="1905" b="1905"/>
          <wp:wrapNone/>
          <wp:docPr id="22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32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83" w:rsidRPr="00414983">
      <w:rPr>
        <w:rFonts w:cs="Arial"/>
        <w:sz w:val="16"/>
        <w:szCs w:val="16"/>
        <w:u w:val="single"/>
      </w:rPr>
      <w:t xml:space="preserve">Weiteres Vorgehen: </w:t>
    </w:r>
  </w:p>
  <w:p w:rsidR="00685574" w:rsidRPr="007A58A5" w:rsidRDefault="00414983" w:rsidP="007A58A5">
    <w:pPr>
      <w:pStyle w:val="Fuzeile"/>
      <w:numPr>
        <w:ilvl w:val="0"/>
        <w:numId w:val="4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36"/>
        <w:tab w:val="clear" w:pos="9072"/>
      </w:tabs>
      <w:ind w:left="284" w:hanging="284"/>
      <w:jc w:val="left"/>
      <w:rPr>
        <w:rFonts w:cs="Arial"/>
        <w:i/>
        <w:sz w:val="16"/>
        <w:szCs w:val="16"/>
      </w:rPr>
    </w:pPr>
    <w:r w:rsidRPr="00414983">
      <w:rPr>
        <w:rFonts w:cs="Arial"/>
        <w:i/>
        <w:sz w:val="16"/>
        <w:szCs w:val="16"/>
      </w:rPr>
      <w:t>Antrag zur Unterschrift vorlegen</w:t>
    </w:r>
    <w:r w:rsidR="007A58A5">
      <w:rPr>
        <w:rFonts w:cs="Arial"/>
        <w:i/>
        <w:sz w:val="16"/>
        <w:szCs w:val="16"/>
      </w:rPr>
      <w:br/>
      <w:t xml:space="preserve">- </w:t>
    </w:r>
    <w:r w:rsidR="00685574">
      <w:rPr>
        <w:rFonts w:cs="Arial"/>
        <w:i/>
        <w:sz w:val="16"/>
        <w:szCs w:val="16"/>
      </w:rPr>
      <w:t xml:space="preserve">Antrag mit </w:t>
    </w:r>
    <w:proofErr w:type="spellStart"/>
    <w:r w:rsidR="00685574">
      <w:rPr>
        <w:rFonts w:cs="Arial"/>
        <w:i/>
        <w:sz w:val="16"/>
        <w:szCs w:val="16"/>
      </w:rPr>
      <w:t>individ</w:t>
    </w:r>
    <w:proofErr w:type="spellEnd"/>
    <w:r w:rsidR="00685574">
      <w:rPr>
        <w:rFonts w:cs="Arial"/>
        <w:i/>
        <w:sz w:val="16"/>
        <w:szCs w:val="16"/>
      </w:rPr>
      <w:t xml:space="preserve">. Tätigkeitsbeschreibung bei </w:t>
    </w:r>
    <w:proofErr w:type="spellStart"/>
    <w:r w:rsidR="007A58A5">
      <w:rPr>
        <w:rFonts w:cs="Arial"/>
        <w:i/>
        <w:sz w:val="16"/>
        <w:szCs w:val="16"/>
      </w:rPr>
      <w:t>Fachschaftsvertretung</w:t>
    </w:r>
    <w:proofErr w:type="spellEnd"/>
    <w:r w:rsidR="007A58A5">
      <w:rPr>
        <w:rFonts w:cs="Arial"/>
        <w:i/>
        <w:sz w:val="16"/>
        <w:szCs w:val="16"/>
      </w:rPr>
      <w:br/>
      <w:t xml:space="preserve">- </w:t>
    </w:r>
    <w:r w:rsidR="00685574" w:rsidRPr="007A58A5">
      <w:rPr>
        <w:rFonts w:cs="Arial"/>
        <w:i/>
        <w:sz w:val="16"/>
        <w:szCs w:val="16"/>
      </w:rPr>
      <w:t xml:space="preserve">Antrag ohne </w:t>
    </w:r>
    <w:proofErr w:type="spellStart"/>
    <w:r w:rsidR="00685574" w:rsidRPr="007A58A5">
      <w:rPr>
        <w:rFonts w:cs="Arial"/>
        <w:i/>
        <w:sz w:val="16"/>
        <w:szCs w:val="16"/>
      </w:rPr>
      <w:t>individ</w:t>
    </w:r>
    <w:proofErr w:type="spellEnd"/>
    <w:r w:rsidR="00685574" w:rsidRPr="007A58A5">
      <w:rPr>
        <w:rFonts w:cs="Arial"/>
        <w:i/>
        <w:sz w:val="16"/>
        <w:szCs w:val="16"/>
      </w:rPr>
      <w:t xml:space="preserve">. Tätigkeitsbeschreibung bei der </w:t>
    </w:r>
    <w:r w:rsidR="007A58A5" w:rsidRPr="007A58A5">
      <w:rPr>
        <w:rFonts w:cs="Arial"/>
        <w:i/>
        <w:sz w:val="16"/>
        <w:szCs w:val="16"/>
      </w:rPr>
      <w:t>Leitung de</w:t>
    </w:r>
    <w:r w:rsidR="007A58A5">
      <w:rPr>
        <w:rFonts w:cs="Arial"/>
        <w:i/>
        <w:sz w:val="16"/>
        <w:szCs w:val="16"/>
      </w:rPr>
      <w:t>s Gremiums/</w:t>
    </w:r>
    <w:proofErr w:type="spellStart"/>
    <w:r w:rsidR="007A58A5">
      <w:rPr>
        <w:rFonts w:cs="Arial"/>
        <w:i/>
        <w:sz w:val="16"/>
        <w:szCs w:val="16"/>
      </w:rPr>
      <w:t>Auschusses</w:t>
    </w:r>
    <w:proofErr w:type="spellEnd"/>
    <w:r w:rsidR="007A58A5">
      <w:rPr>
        <w:rFonts w:cs="Arial"/>
        <w:i/>
        <w:sz w:val="16"/>
        <w:szCs w:val="16"/>
      </w:rPr>
      <w:t>/Kommission vorlegen</w:t>
    </w:r>
  </w:p>
  <w:p w:rsidR="002A653E" w:rsidRPr="00414983" w:rsidRDefault="00685574" w:rsidP="007A58A5">
    <w:pPr>
      <w:pStyle w:val="Fuzeile"/>
      <w:numPr>
        <w:ilvl w:val="0"/>
        <w:numId w:val="4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36"/>
        <w:tab w:val="clear" w:pos="9072"/>
      </w:tabs>
      <w:spacing w:before="40"/>
      <w:ind w:left="284" w:hanging="284"/>
      <w:jc w:val="lef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Unterzeichneten Antrag </w:t>
    </w:r>
    <w:r w:rsidR="00414983" w:rsidRPr="00414983">
      <w:rPr>
        <w:rFonts w:cs="Arial"/>
        <w:i/>
        <w:sz w:val="16"/>
        <w:szCs w:val="16"/>
      </w:rPr>
      <w:t>bei der Fachschaft einreichen</w:t>
    </w:r>
  </w:p>
  <w:p w:rsidR="00414983" w:rsidRPr="00414983" w:rsidRDefault="00685574" w:rsidP="007A58A5">
    <w:pPr>
      <w:pStyle w:val="Fuzeile"/>
      <w:numPr>
        <w:ilvl w:val="0"/>
        <w:numId w:val="4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36"/>
        <w:tab w:val="clear" w:pos="9072"/>
      </w:tabs>
      <w:spacing w:before="40"/>
      <w:ind w:left="284" w:hanging="284"/>
      <w:jc w:val="lef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Individuelle Tätigkeitsbeschreibung </w:t>
    </w:r>
    <w:r w:rsidR="003F54C4">
      <w:rPr>
        <w:rFonts w:cs="Arial"/>
        <w:i/>
        <w:sz w:val="16"/>
        <w:szCs w:val="16"/>
      </w:rPr>
      <w:t xml:space="preserve">bei </w:t>
    </w:r>
    <w:r w:rsidR="003F54C4" w:rsidRPr="006B4EEA">
      <w:rPr>
        <w:i/>
        <w:sz w:val="16"/>
        <w:szCs w:val="18"/>
      </w:rPr>
      <w:t>Fakultätsrat, Fachbereichsrat, Fachbereichsleitung, Studentischer Konvent, Senat, Sprecherrat</w:t>
    </w:r>
    <w:r>
      <w:rPr>
        <w:rFonts w:cs="Arial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  <w:gridCol w:w="2098"/>
      <w:gridCol w:w="2721"/>
      <w:gridCol w:w="2721"/>
    </w:tblGrid>
    <w:tr w:rsidR="00CC028A" w:rsidRPr="00CC028A" w:rsidTr="00025E80">
      <w:tc>
        <w:tcPr>
          <w:tcW w:w="2098" w:type="dxa"/>
        </w:tcPr>
        <w:p w:rsidR="00B26207" w:rsidRPr="00CC028A" w:rsidRDefault="00B26207" w:rsidP="00025E80">
          <w:pPr>
            <w:pStyle w:val="Fuzeile"/>
            <w:spacing w:after="40"/>
            <w:rPr>
              <w:b/>
              <w:smallCaps/>
              <w:color w:val="A6A6A6" w:themeColor="background1" w:themeShade="A6"/>
              <w:sz w:val="16"/>
              <w:szCs w:val="16"/>
            </w:rPr>
          </w:pPr>
          <w:r w:rsidRPr="00CC028A">
            <w:rPr>
              <w:b/>
              <w:smallCaps/>
              <w:color w:val="A6A6A6" w:themeColor="background1" w:themeShade="A6"/>
              <w:sz w:val="16"/>
              <w:szCs w:val="16"/>
            </w:rPr>
            <w:t>Hausanschrift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Lange Gasse 20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90403 Nürnberg</w:t>
          </w:r>
        </w:p>
      </w:tc>
      <w:tc>
        <w:tcPr>
          <w:tcW w:w="2098" w:type="dxa"/>
        </w:tcPr>
        <w:p w:rsidR="00B26207" w:rsidRPr="00CC028A" w:rsidRDefault="00B26207" w:rsidP="00025E80">
          <w:pPr>
            <w:pStyle w:val="Fuzeile"/>
            <w:spacing w:after="40"/>
            <w:rPr>
              <w:b/>
              <w:smallCaps/>
              <w:color w:val="A6A6A6" w:themeColor="background1" w:themeShade="A6"/>
              <w:sz w:val="16"/>
              <w:szCs w:val="16"/>
            </w:rPr>
          </w:pPr>
          <w:r w:rsidRPr="00CC028A">
            <w:rPr>
              <w:b/>
              <w:smallCaps/>
              <w:color w:val="A6A6A6" w:themeColor="background1" w:themeShade="A6"/>
              <w:sz w:val="16"/>
              <w:szCs w:val="16"/>
            </w:rPr>
            <w:t>Telefon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+49 911 5302-322</w:t>
          </w:r>
        </w:p>
        <w:p w:rsidR="00B26207" w:rsidRPr="00CC028A" w:rsidRDefault="00B26207" w:rsidP="00025E80">
          <w:pPr>
            <w:pStyle w:val="Fuzeile"/>
            <w:spacing w:before="80" w:after="40"/>
            <w:rPr>
              <w:b/>
              <w:color w:val="A6A6A6" w:themeColor="background1" w:themeShade="A6"/>
              <w:sz w:val="16"/>
              <w:szCs w:val="16"/>
            </w:rPr>
          </w:pPr>
          <w:r w:rsidRPr="00CC028A">
            <w:rPr>
              <w:b/>
              <w:color w:val="A6A6A6" w:themeColor="background1" w:themeShade="A6"/>
              <w:sz w:val="16"/>
              <w:szCs w:val="16"/>
            </w:rPr>
            <w:t>Telefax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+49 911 5302-354</w:t>
          </w:r>
        </w:p>
      </w:tc>
      <w:tc>
        <w:tcPr>
          <w:tcW w:w="2721" w:type="dxa"/>
        </w:tcPr>
        <w:p w:rsidR="00B26207" w:rsidRPr="00CC028A" w:rsidRDefault="00B26207" w:rsidP="00025E80">
          <w:pPr>
            <w:pStyle w:val="Fuzeile"/>
            <w:spacing w:after="40"/>
            <w:rPr>
              <w:b/>
              <w:smallCaps/>
              <w:color w:val="A6A6A6" w:themeColor="background1" w:themeShade="A6"/>
              <w:sz w:val="16"/>
              <w:szCs w:val="16"/>
            </w:rPr>
          </w:pPr>
          <w:r w:rsidRPr="00CC028A">
            <w:rPr>
              <w:b/>
              <w:smallCaps/>
              <w:color w:val="A6A6A6" w:themeColor="background1" w:themeShade="A6"/>
              <w:sz w:val="16"/>
              <w:szCs w:val="16"/>
            </w:rPr>
            <w:t>Internet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www.wirtschaftspädagogik.de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www.wipaed.wiso.uni-erlangen.de</w:t>
          </w:r>
        </w:p>
      </w:tc>
      <w:tc>
        <w:tcPr>
          <w:tcW w:w="2721" w:type="dxa"/>
        </w:tcPr>
        <w:p w:rsidR="00B26207" w:rsidRPr="00CC028A" w:rsidRDefault="00B26207" w:rsidP="00025E80">
          <w:pPr>
            <w:pStyle w:val="Fuzeile"/>
            <w:spacing w:after="40"/>
            <w:rPr>
              <w:b/>
              <w:smallCaps/>
              <w:color w:val="A6A6A6" w:themeColor="background1" w:themeShade="A6"/>
              <w:sz w:val="16"/>
              <w:szCs w:val="16"/>
            </w:rPr>
          </w:pPr>
          <w:r w:rsidRPr="00CC028A">
            <w:rPr>
              <w:b/>
              <w:smallCaps/>
              <w:color w:val="A6A6A6" w:themeColor="background1" w:themeShade="A6"/>
              <w:sz w:val="16"/>
              <w:szCs w:val="16"/>
            </w:rPr>
            <w:t>Bankverbindung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Staatsoberkasse Landshut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Bayerische Landesbank München</w:t>
          </w:r>
        </w:p>
        <w:p w:rsidR="00B26207" w:rsidRPr="00CC028A" w:rsidRDefault="00B26207" w:rsidP="00025E80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  <w:r w:rsidRPr="00CC028A">
            <w:rPr>
              <w:color w:val="A6A6A6" w:themeColor="background1" w:themeShade="A6"/>
              <w:sz w:val="16"/>
              <w:szCs w:val="16"/>
            </w:rPr>
            <w:t>Konto 30 127 92 80 (BLZ 700 500 00)</w:t>
          </w:r>
        </w:p>
      </w:tc>
    </w:tr>
  </w:tbl>
  <w:p w:rsidR="00B26207" w:rsidRPr="00B26207" w:rsidRDefault="00B26207" w:rsidP="00B26207">
    <w:pPr>
      <w:pStyle w:val="Fuzeile"/>
      <w:tabs>
        <w:tab w:val="clear" w:pos="4536"/>
        <w:tab w:val="clear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0F" w:rsidRDefault="002D1A0F" w:rsidP="003B726A">
      <w:r>
        <w:separator/>
      </w:r>
    </w:p>
  </w:footnote>
  <w:footnote w:type="continuationSeparator" w:id="0">
    <w:p w:rsidR="002D1A0F" w:rsidRDefault="002D1A0F" w:rsidP="003B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CA3392" w:rsidP="008E0CDA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5AE76639" wp14:editId="7A497C95">
          <wp:simplePos x="0" y="0"/>
          <wp:positionH relativeFrom="page">
            <wp:posOffset>3960495</wp:posOffset>
          </wp:positionH>
          <wp:positionV relativeFrom="page">
            <wp:posOffset>360045</wp:posOffset>
          </wp:positionV>
          <wp:extent cx="3091815" cy="8636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BWiWi_Din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1C3278" w:rsidP="00F779E5">
    <w:pPr>
      <w:pStyle w:val="Kopfzeile"/>
      <w:tabs>
        <w:tab w:val="clear" w:pos="4536"/>
        <w:tab w:val="clear" w:pos="9072"/>
        <w:tab w:val="left" w:pos="202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6FD394" wp14:editId="3314C263">
              <wp:simplePos x="0" y="0"/>
              <wp:positionH relativeFrom="margin">
                <wp:posOffset>3060700</wp:posOffset>
              </wp:positionH>
              <wp:positionV relativeFrom="paragraph">
                <wp:posOffset>-90170</wp:posOffset>
              </wp:positionV>
              <wp:extent cx="3398400" cy="957600"/>
              <wp:effectExtent l="0" t="0" r="12065" b="13970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8400" cy="957600"/>
                        <a:chOff x="6237" y="567"/>
                        <a:chExt cx="5354" cy="1506"/>
                      </a:xfrm>
                    </wpg:grpSpPr>
                    <wps:wsp>
                      <wps:cNvPr id="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B71669" w:rsidRDefault="002A653E" w:rsidP="00CB10FD">
                            <w:pPr>
                              <w:pStyle w:val="Logo-Schriftzug"/>
                              <w:spacing w:after="0"/>
                            </w:pPr>
                            <w:r w:rsidRPr="00B71669">
                              <w:t>FRIEDRICH-ALEXANDER</w:t>
                            </w:r>
                          </w:p>
                          <w:p w:rsidR="002A653E" w:rsidRPr="00B71669" w:rsidRDefault="002A653E" w:rsidP="00CB10FD">
                            <w:pPr>
                              <w:pStyle w:val="Logo-Schriftzug"/>
                              <w:spacing w:after="0"/>
                            </w:pPr>
                            <w:r w:rsidRPr="00B71669">
                              <w:t>UNIVERSITÄT</w:t>
                            </w:r>
                          </w:p>
                          <w:p w:rsidR="002A653E" w:rsidRPr="00B71669" w:rsidRDefault="002A653E" w:rsidP="00CB10FD">
                            <w:pPr>
                              <w:pStyle w:val="Logo-Schriftzug"/>
                              <w:spacing w:after="0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7" descr="FAU-R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20" w:rsidRDefault="007E1443" w:rsidP="00CB10FD">
                            <w:pPr>
                              <w:pStyle w:val="Logo-Schriftzug"/>
                              <w:spacing w:after="0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 WIRTSCHAFTS-</w:t>
                            </w:r>
                          </w:p>
                          <w:p w:rsidR="007E1443" w:rsidRPr="005F331F" w:rsidRDefault="007E1443" w:rsidP="00CB10FD">
                            <w:pPr>
                              <w:pStyle w:val="Logo-Schriftzug"/>
                              <w:spacing w:after="0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left:0;text-align:left;margin-left:241pt;margin-top:-7.1pt;width:267.6pt;height:75.4pt;z-index:-251657216;mso-position-horizontal-relative:margin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2A653E" w:rsidRPr="00B71669" w:rsidRDefault="002A653E" w:rsidP="00CB10FD">
                      <w:pPr>
                        <w:pStyle w:val="Logo-Schriftzug"/>
                        <w:spacing w:after="0"/>
                      </w:pPr>
                      <w:r w:rsidRPr="00B71669">
                        <w:t>FRIEDRICH-ALEXANDER</w:t>
                      </w:r>
                    </w:p>
                    <w:p w:rsidR="002A653E" w:rsidRPr="00B71669" w:rsidRDefault="002A653E" w:rsidP="00CB10FD">
                      <w:pPr>
                        <w:pStyle w:val="Logo-Schriftzug"/>
                        <w:spacing w:after="0"/>
                      </w:pPr>
                      <w:r w:rsidRPr="00B71669">
                        <w:t>UNIVERSITÄT</w:t>
                      </w:r>
                    </w:p>
                    <w:p w:rsidR="002A653E" w:rsidRPr="00B71669" w:rsidRDefault="002A653E" w:rsidP="00CB10FD">
                      <w:pPr>
                        <w:pStyle w:val="Logo-Schriftzug"/>
                        <w:spacing w:after="0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alt="FAU-RWW" style="position:absolute;left:6237;top:567;width:1993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2e7DAAAA2gAAAA8AAABkcnMvZG93bnJldi54bWxEj0FrwkAUhO9C/8PyCr3pRhEp0TUEoaiH&#10;Co3i+ZF9JsHs2zS7JtFf7wqFHoeZ+YZZJYOpRUetqywrmE4iEMS51RUXCk7Hr/EnCOeRNdaWScGd&#10;HCTrt9EKY217/qEu84UIEHYxKii9b2IpXV6SQTexDXHwLrY16INsC6lb7APc1HIWRQtpsOKwUGJD&#10;m5Lya3YzCq63dP993i4e84F+i8Oe7qfzLFPq431IlyA8Df4//NfeaQVzeF0JN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7Z7sMAAADaAAAADwAAAAAAAAAAAAAAAACf&#10;AgAAZHJzL2Rvd25yZXYueG1sUEsFBgAAAAAEAAQA9wAAAI8DAAAAAA==&#10;">
                <v:imagedata r:id="rId2" o:title="FAU-RWW"/>
              </v:shape>
              <v:shape id="Text Box 30" o:spid="_x0000_s1029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636720" w:rsidRDefault="007E1443" w:rsidP="00CB10FD">
                      <w:pPr>
                        <w:pStyle w:val="Logo-Schriftzug"/>
                        <w:spacing w:after="0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 WIRTSCHAFTS-</w:t>
                      </w:r>
                    </w:p>
                    <w:p w:rsidR="007E1443" w:rsidRPr="005F331F" w:rsidRDefault="007E1443" w:rsidP="00CB10FD">
                      <w:pPr>
                        <w:pStyle w:val="Logo-Schriftzug"/>
                        <w:spacing w:after="0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0" allowOverlap="1" wp14:anchorId="3E721FD7" wp14:editId="3B3C46B5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23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12717229" wp14:editId="253551A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28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NcGwIAADo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" o:allowincell="f" o:allowoverlap="f" strokeweight=".5pt">
              <w10:wrap anchorx="page" anchory="page"/>
              <w10:anchorlock/>
            </v:shape>
          </w:pict>
        </mc:Fallback>
      </mc:AlternateContent>
    </w:r>
    <w:r w:rsidR="00F779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AD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C89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84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036DE"/>
    <w:lvl w:ilvl="0">
      <w:start w:val="1"/>
      <w:numFmt w:val="bullet"/>
      <w:pStyle w:val="Aufzhlung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66BBEC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FA1"/>
    <w:multiLevelType w:val="multilevel"/>
    <w:tmpl w:val="AE0CA6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D5F311D"/>
    <w:multiLevelType w:val="hybridMultilevel"/>
    <w:tmpl w:val="A8428CA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30152"/>
    <w:multiLevelType w:val="hybridMultilevel"/>
    <w:tmpl w:val="CA48D87A"/>
    <w:lvl w:ilvl="0" w:tplc="3C1A407A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28" w:hanging="360"/>
      </w:pPr>
      <w:rPr>
        <w:rFonts w:ascii="Wingdings" w:hAnsi="Wingdings" w:hint="default"/>
      </w:rPr>
    </w:lvl>
  </w:abstractNum>
  <w:abstractNum w:abstractNumId="13">
    <w:nsid w:val="18622034"/>
    <w:multiLevelType w:val="hybridMultilevel"/>
    <w:tmpl w:val="8D207E82"/>
    <w:lvl w:ilvl="0" w:tplc="AADC43E4">
      <w:start w:val="5"/>
      <w:numFmt w:val="bullet"/>
      <w:lvlText w:val="−"/>
      <w:lvlJc w:val="left"/>
      <w:pPr>
        <w:ind w:left="1400" w:hanging="360"/>
      </w:pPr>
      <w:rPr>
        <w:rFonts w:ascii="Arial" w:eastAsiaTheme="minorHAnsi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F29541E"/>
    <w:multiLevelType w:val="hybridMultilevel"/>
    <w:tmpl w:val="EC8A00F0"/>
    <w:lvl w:ilvl="0" w:tplc="C776975A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57D"/>
    <w:multiLevelType w:val="hybridMultilevel"/>
    <w:tmpl w:val="52201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A7705"/>
    <w:multiLevelType w:val="hybridMultilevel"/>
    <w:tmpl w:val="7374B0D4"/>
    <w:lvl w:ilvl="0" w:tplc="5FB05BE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33029F9"/>
    <w:multiLevelType w:val="hybridMultilevel"/>
    <w:tmpl w:val="6576E5D8"/>
    <w:lvl w:ilvl="0" w:tplc="50FEAF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C1F89"/>
    <w:multiLevelType w:val="hybridMultilevel"/>
    <w:tmpl w:val="C6D0C8E0"/>
    <w:lvl w:ilvl="0" w:tplc="B41E551C">
      <w:start w:val="1"/>
      <w:numFmt w:val="bullet"/>
      <w:lvlText w:val="&quot;"/>
      <w:lvlJc w:val="left"/>
      <w:pPr>
        <w:ind w:left="717" w:hanging="360"/>
      </w:pPr>
      <w:rPr>
        <w:rFonts w:ascii="Wingdings 3" w:hAnsi="Wingdings 3" w:hint="default"/>
        <w:sz w:val="22"/>
      </w:rPr>
    </w:lvl>
    <w:lvl w:ilvl="1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28" w:hanging="360"/>
      </w:pPr>
      <w:rPr>
        <w:rFonts w:ascii="Wingdings" w:hAnsi="Wingdings" w:hint="default"/>
      </w:rPr>
    </w:lvl>
  </w:abstractNum>
  <w:abstractNum w:abstractNumId="19">
    <w:nsid w:val="7C9B0884"/>
    <w:multiLevelType w:val="hybridMultilevel"/>
    <w:tmpl w:val="9EDE1D1C"/>
    <w:lvl w:ilvl="0" w:tplc="D22C9EA0">
      <w:start w:val="1"/>
      <w:numFmt w:val="bullet"/>
      <w:lvlText w:val="&quot;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8"/>
  </w:num>
  <w:num w:numId="24">
    <w:abstractNumId w:val="14"/>
  </w:num>
  <w:num w:numId="25">
    <w:abstractNumId w:val="12"/>
  </w:num>
  <w:num w:numId="26">
    <w:abstractNumId w:val="19"/>
  </w:num>
  <w:num w:numId="27">
    <w:abstractNumId w:val="13"/>
  </w:num>
  <w:num w:numId="28">
    <w:abstractNumId w:val="16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8"/>
  </w:num>
  <w:num w:numId="39">
    <w:abstractNumId w:val="14"/>
  </w:num>
  <w:num w:numId="40">
    <w:abstractNumId w:val="12"/>
  </w:num>
  <w:num w:numId="41">
    <w:abstractNumId w:val="13"/>
  </w:num>
  <w:num w:numId="42">
    <w:abstractNumId w:val="16"/>
  </w:num>
  <w:num w:numId="43">
    <w:abstractNumId w:val="1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5"/>
    <w:rsid w:val="000061C0"/>
    <w:rsid w:val="00036775"/>
    <w:rsid w:val="00036A2D"/>
    <w:rsid w:val="00044A9D"/>
    <w:rsid w:val="0006494A"/>
    <w:rsid w:val="000A14FB"/>
    <w:rsid w:val="000A66BF"/>
    <w:rsid w:val="000C6449"/>
    <w:rsid w:val="000D4C44"/>
    <w:rsid w:val="000D7046"/>
    <w:rsid w:val="00113792"/>
    <w:rsid w:val="0013082C"/>
    <w:rsid w:val="0015631F"/>
    <w:rsid w:val="00170C5F"/>
    <w:rsid w:val="0019482D"/>
    <w:rsid w:val="001C3278"/>
    <w:rsid w:val="001C591A"/>
    <w:rsid w:val="001D4B9C"/>
    <w:rsid w:val="001E24A1"/>
    <w:rsid w:val="001E2BC8"/>
    <w:rsid w:val="001E65FE"/>
    <w:rsid w:val="001F5AE2"/>
    <w:rsid w:val="0022223D"/>
    <w:rsid w:val="00223E90"/>
    <w:rsid w:val="00227F9E"/>
    <w:rsid w:val="002476F7"/>
    <w:rsid w:val="0025416A"/>
    <w:rsid w:val="0027224B"/>
    <w:rsid w:val="0028553A"/>
    <w:rsid w:val="00293EC3"/>
    <w:rsid w:val="002A3BCE"/>
    <w:rsid w:val="002A653E"/>
    <w:rsid w:val="002C4646"/>
    <w:rsid w:val="002D1A0F"/>
    <w:rsid w:val="002D2AB5"/>
    <w:rsid w:val="002E1CA7"/>
    <w:rsid w:val="002E2C3B"/>
    <w:rsid w:val="00306C8E"/>
    <w:rsid w:val="00325E7C"/>
    <w:rsid w:val="00330BA0"/>
    <w:rsid w:val="00333D9B"/>
    <w:rsid w:val="00342188"/>
    <w:rsid w:val="003611E1"/>
    <w:rsid w:val="003653E4"/>
    <w:rsid w:val="00385D50"/>
    <w:rsid w:val="00395F23"/>
    <w:rsid w:val="00397E65"/>
    <w:rsid w:val="003A12A8"/>
    <w:rsid w:val="003B0E21"/>
    <w:rsid w:val="003B5F76"/>
    <w:rsid w:val="003B726A"/>
    <w:rsid w:val="003C442B"/>
    <w:rsid w:val="003F540E"/>
    <w:rsid w:val="003F54C4"/>
    <w:rsid w:val="00412776"/>
    <w:rsid w:val="00414983"/>
    <w:rsid w:val="004158EC"/>
    <w:rsid w:val="004217B1"/>
    <w:rsid w:val="004474D4"/>
    <w:rsid w:val="00452E5A"/>
    <w:rsid w:val="00456443"/>
    <w:rsid w:val="004604B5"/>
    <w:rsid w:val="0046585D"/>
    <w:rsid w:val="00480122"/>
    <w:rsid w:val="00485D0F"/>
    <w:rsid w:val="004A2373"/>
    <w:rsid w:val="004A6246"/>
    <w:rsid w:val="004C60F1"/>
    <w:rsid w:val="004D1F67"/>
    <w:rsid w:val="004D2707"/>
    <w:rsid w:val="004D6201"/>
    <w:rsid w:val="004E2683"/>
    <w:rsid w:val="004E399B"/>
    <w:rsid w:val="00503F8B"/>
    <w:rsid w:val="0051403D"/>
    <w:rsid w:val="005164AB"/>
    <w:rsid w:val="00523F2E"/>
    <w:rsid w:val="00531478"/>
    <w:rsid w:val="00534A25"/>
    <w:rsid w:val="0053503B"/>
    <w:rsid w:val="005426B7"/>
    <w:rsid w:val="005A30B4"/>
    <w:rsid w:val="005A7668"/>
    <w:rsid w:val="005B4A86"/>
    <w:rsid w:val="005C1848"/>
    <w:rsid w:val="005C2554"/>
    <w:rsid w:val="005E6665"/>
    <w:rsid w:val="005F02C9"/>
    <w:rsid w:val="005F331F"/>
    <w:rsid w:val="00603780"/>
    <w:rsid w:val="006236D9"/>
    <w:rsid w:val="00624236"/>
    <w:rsid w:val="00636720"/>
    <w:rsid w:val="00646302"/>
    <w:rsid w:val="00646EB0"/>
    <w:rsid w:val="0066257E"/>
    <w:rsid w:val="006719B2"/>
    <w:rsid w:val="00675BE5"/>
    <w:rsid w:val="006823AE"/>
    <w:rsid w:val="00684744"/>
    <w:rsid w:val="00685574"/>
    <w:rsid w:val="006B1127"/>
    <w:rsid w:val="006B33DA"/>
    <w:rsid w:val="006B4EEA"/>
    <w:rsid w:val="006C14BC"/>
    <w:rsid w:val="006C2444"/>
    <w:rsid w:val="006C6A82"/>
    <w:rsid w:val="006D3EE8"/>
    <w:rsid w:val="00711BE1"/>
    <w:rsid w:val="0073327B"/>
    <w:rsid w:val="0074610D"/>
    <w:rsid w:val="00756EB5"/>
    <w:rsid w:val="00762E49"/>
    <w:rsid w:val="00764494"/>
    <w:rsid w:val="00765FB3"/>
    <w:rsid w:val="00771339"/>
    <w:rsid w:val="0077256B"/>
    <w:rsid w:val="00773854"/>
    <w:rsid w:val="007752D3"/>
    <w:rsid w:val="00784CA9"/>
    <w:rsid w:val="007A1339"/>
    <w:rsid w:val="007A162D"/>
    <w:rsid w:val="007A58A5"/>
    <w:rsid w:val="007B7CDD"/>
    <w:rsid w:val="007E1443"/>
    <w:rsid w:val="007E684A"/>
    <w:rsid w:val="007F0981"/>
    <w:rsid w:val="0080030F"/>
    <w:rsid w:val="008030F3"/>
    <w:rsid w:val="0080454A"/>
    <w:rsid w:val="00807AD7"/>
    <w:rsid w:val="00816300"/>
    <w:rsid w:val="008222EA"/>
    <w:rsid w:val="008241F9"/>
    <w:rsid w:val="008321D3"/>
    <w:rsid w:val="0085232A"/>
    <w:rsid w:val="008604F4"/>
    <w:rsid w:val="008807E6"/>
    <w:rsid w:val="00884012"/>
    <w:rsid w:val="00890572"/>
    <w:rsid w:val="00893FB5"/>
    <w:rsid w:val="008A02D2"/>
    <w:rsid w:val="008A1EA2"/>
    <w:rsid w:val="008C79D9"/>
    <w:rsid w:val="008E0CDA"/>
    <w:rsid w:val="008E4810"/>
    <w:rsid w:val="008F0CDE"/>
    <w:rsid w:val="009039AB"/>
    <w:rsid w:val="0092583D"/>
    <w:rsid w:val="00925B5D"/>
    <w:rsid w:val="00932963"/>
    <w:rsid w:val="00934DFD"/>
    <w:rsid w:val="009415BE"/>
    <w:rsid w:val="00950466"/>
    <w:rsid w:val="0096364F"/>
    <w:rsid w:val="0097114B"/>
    <w:rsid w:val="00984DAF"/>
    <w:rsid w:val="00986F47"/>
    <w:rsid w:val="009A3EA0"/>
    <w:rsid w:val="009B5F70"/>
    <w:rsid w:val="009B65F9"/>
    <w:rsid w:val="009C7B15"/>
    <w:rsid w:val="009D3DB8"/>
    <w:rsid w:val="009E036D"/>
    <w:rsid w:val="009E4D31"/>
    <w:rsid w:val="00A21775"/>
    <w:rsid w:val="00A47CDD"/>
    <w:rsid w:val="00A53CCF"/>
    <w:rsid w:val="00A63E8B"/>
    <w:rsid w:val="00A665F7"/>
    <w:rsid w:val="00A757B0"/>
    <w:rsid w:val="00A802C0"/>
    <w:rsid w:val="00AC2940"/>
    <w:rsid w:val="00B113E2"/>
    <w:rsid w:val="00B13F15"/>
    <w:rsid w:val="00B26132"/>
    <w:rsid w:val="00B26207"/>
    <w:rsid w:val="00B27F01"/>
    <w:rsid w:val="00B37A63"/>
    <w:rsid w:val="00B57380"/>
    <w:rsid w:val="00B642B5"/>
    <w:rsid w:val="00B71B6B"/>
    <w:rsid w:val="00B863E4"/>
    <w:rsid w:val="00B912B1"/>
    <w:rsid w:val="00BA50EA"/>
    <w:rsid w:val="00BB0466"/>
    <w:rsid w:val="00BB4B08"/>
    <w:rsid w:val="00BD56BF"/>
    <w:rsid w:val="00BF2796"/>
    <w:rsid w:val="00C032A6"/>
    <w:rsid w:val="00C05AFE"/>
    <w:rsid w:val="00C10D57"/>
    <w:rsid w:val="00C21F59"/>
    <w:rsid w:val="00C22274"/>
    <w:rsid w:val="00C367AF"/>
    <w:rsid w:val="00C53637"/>
    <w:rsid w:val="00C57821"/>
    <w:rsid w:val="00C613ED"/>
    <w:rsid w:val="00C81597"/>
    <w:rsid w:val="00CA2D98"/>
    <w:rsid w:val="00CA3392"/>
    <w:rsid w:val="00CB10FD"/>
    <w:rsid w:val="00CB7F4A"/>
    <w:rsid w:val="00CC028A"/>
    <w:rsid w:val="00CD7CD7"/>
    <w:rsid w:val="00CE592E"/>
    <w:rsid w:val="00CF326E"/>
    <w:rsid w:val="00D0004C"/>
    <w:rsid w:val="00D05E8A"/>
    <w:rsid w:val="00D07431"/>
    <w:rsid w:val="00D121B8"/>
    <w:rsid w:val="00D7108C"/>
    <w:rsid w:val="00D80868"/>
    <w:rsid w:val="00DA3C2E"/>
    <w:rsid w:val="00DA79F3"/>
    <w:rsid w:val="00DC0A20"/>
    <w:rsid w:val="00DC3311"/>
    <w:rsid w:val="00DD4936"/>
    <w:rsid w:val="00DE1BAA"/>
    <w:rsid w:val="00DE6896"/>
    <w:rsid w:val="00DF4848"/>
    <w:rsid w:val="00E311E4"/>
    <w:rsid w:val="00E32095"/>
    <w:rsid w:val="00E53BEE"/>
    <w:rsid w:val="00E65E02"/>
    <w:rsid w:val="00E66FB6"/>
    <w:rsid w:val="00E80E69"/>
    <w:rsid w:val="00E82A94"/>
    <w:rsid w:val="00E84EBB"/>
    <w:rsid w:val="00E94538"/>
    <w:rsid w:val="00EA054F"/>
    <w:rsid w:val="00EA07A8"/>
    <w:rsid w:val="00EA6F63"/>
    <w:rsid w:val="00EF4754"/>
    <w:rsid w:val="00EF78AF"/>
    <w:rsid w:val="00F059CF"/>
    <w:rsid w:val="00F07C71"/>
    <w:rsid w:val="00F239D3"/>
    <w:rsid w:val="00F50A88"/>
    <w:rsid w:val="00F52209"/>
    <w:rsid w:val="00F571DF"/>
    <w:rsid w:val="00F57BAF"/>
    <w:rsid w:val="00F6692D"/>
    <w:rsid w:val="00F67957"/>
    <w:rsid w:val="00F712D2"/>
    <w:rsid w:val="00F76DD1"/>
    <w:rsid w:val="00F779E5"/>
    <w:rsid w:val="00F953DB"/>
    <w:rsid w:val="00FC1832"/>
    <w:rsid w:val="00FC3EF4"/>
    <w:rsid w:val="00FC422D"/>
    <w:rsid w:val="00FD0430"/>
    <w:rsid w:val="00FD36F6"/>
    <w:rsid w:val="00FD5679"/>
    <w:rsid w:val="00FD5B2E"/>
    <w:rsid w:val="00FE2921"/>
    <w:rsid w:val="00FE2E58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semiHidden="1"/>
    <w:lsdException w:name="toc 2" w:locked="1" w:semiHidden="1"/>
    <w:lsdException w:name="toc 3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locked="1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qFormat="1"/>
    <w:lsdException w:name="Closing" w:semiHidden="1"/>
    <w:lsdException w:name="Signature" w:semiHidden="1"/>
    <w:lsdException w:name="Default Paragraph Font" w:lock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locked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Standard">
    <w:name w:val="Normal"/>
    <w:qFormat/>
    <w:rsid w:val="00CA3392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B4B08"/>
    <w:pPr>
      <w:keepNext/>
      <w:keepLines/>
      <w:numPr>
        <w:numId w:val="36"/>
      </w:numPr>
      <w:pBdr>
        <w:bottom w:val="single" w:sz="6" w:space="1" w:color="808080" w:themeColor="background1" w:themeShade="80"/>
      </w:pBdr>
      <w:spacing w:before="72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BB4B08"/>
    <w:pPr>
      <w:keepNext/>
      <w:keepLines/>
      <w:numPr>
        <w:ilvl w:val="1"/>
        <w:numId w:val="36"/>
      </w:numPr>
      <w:spacing w:before="360" w:after="1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BB4B08"/>
    <w:pPr>
      <w:keepNext/>
      <w:keepLines/>
      <w:numPr>
        <w:ilvl w:val="2"/>
        <w:numId w:val="36"/>
      </w:numPr>
      <w:spacing w:before="3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BB4B08"/>
    <w:pPr>
      <w:keepNext/>
      <w:keepLines/>
      <w:numPr>
        <w:ilvl w:val="3"/>
        <w:numId w:val="36"/>
      </w:numPr>
      <w:spacing w:before="3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BB4B08"/>
    <w:pPr>
      <w:keepNext/>
      <w:keepLines/>
      <w:numPr>
        <w:ilvl w:val="4"/>
        <w:numId w:val="36"/>
      </w:numPr>
      <w:spacing w:before="3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BB4B08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BB4B08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BB4B08"/>
    <w:pPr>
      <w:keepNext/>
      <w:keepLines/>
      <w:numPr>
        <w:ilvl w:val="7"/>
        <w:numId w:val="12"/>
      </w:numPr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locked/>
    <w:rsid w:val="00BB4B08"/>
    <w:pPr>
      <w:keepNext/>
      <w:keepLines/>
      <w:numPr>
        <w:ilvl w:val="8"/>
        <w:numId w:val="1"/>
      </w:numPr>
      <w:tabs>
        <w:tab w:val="clear" w:pos="360"/>
      </w:tabs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B10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3B72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B10FD"/>
    <w:rPr>
      <w:rFonts w:ascii="Arial" w:hAnsi="Arial"/>
    </w:rPr>
  </w:style>
  <w:style w:type="character" w:styleId="Hyperlink">
    <w:name w:val="Hyperlink"/>
    <w:semiHidden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semiHidden/>
    <w:rsid w:val="005164AB"/>
    <w:pPr>
      <w:autoSpaceDE w:val="0"/>
      <w:autoSpaceDN w:val="0"/>
      <w:adjustRightInd w:val="0"/>
      <w:spacing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semiHidden/>
    <w:rsid w:val="005164AB"/>
    <w:pPr>
      <w:autoSpaceDE w:val="0"/>
      <w:autoSpaceDN w:val="0"/>
      <w:adjustRightInd w:val="0"/>
      <w:spacing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semiHidden/>
    <w:rsid w:val="0080454A"/>
    <w:pPr>
      <w:tabs>
        <w:tab w:val="right" w:pos="8789"/>
      </w:tabs>
      <w:spacing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semiHidden/>
    <w:rsid w:val="00F07C71"/>
    <w:pPr>
      <w:spacing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semiHidden/>
    <w:rsid w:val="00D05E8A"/>
    <w:pPr>
      <w:spacing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semiHidden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semiHidden/>
    <w:rsid w:val="00412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CB10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0D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zeichnisberschrift">
    <w:name w:val="Verzeichnisüberschrift"/>
    <w:basedOn w:val="Inhaltsverzeichnisberschrift"/>
    <w:link w:val="VerzeichnisberschriftZchn"/>
    <w:qFormat/>
    <w:rsid w:val="00BB4B08"/>
    <w:rPr>
      <w:sz w:val="32"/>
    </w:rPr>
  </w:style>
  <w:style w:type="character" w:customStyle="1" w:styleId="VerzeichnisberschriftZchn">
    <w:name w:val="Verzeichnisüberschrift Zchn"/>
    <w:basedOn w:val="InhaltsverzeichnisberschriftZchn"/>
    <w:link w:val="Verzeichnisberschrift"/>
    <w:rsid w:val="00BB4B08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B08"/>
    <w:rPr>
      <w:rFonts w:ascii="Arial" w:eastAsiaTheme="majorEastAsia" w:hAnsi="Arial" w:cstheme="majorBidi"/>
      <w:b/>
      <w:bCs/>
      <w:smallCaps/>
      <w:sz w:val="24"/>
      <w:szCs w:val="28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BB4B08"/>
    <w:pPr>
      <w:numPr>
        <w:numId w:val="0"/>
      </w:numPr>
      <w:spacing w:before="0"/>
      <w:outlineLvl w:val="9"/>
    </w:pPr>
  </w:style>
  <w:style w:type="paragraph" w:customStyle="1" w:styleId="Kursiv">
    <w:name w:val="Kursiv"/>
    <w:basedOn w:val="Standard"/>
    <w:link w:val="KursivZchn"/>
    <w:qFormat/>
    <w:rsid w:val="00BB4B08"/>
    <w:rPr>
      <w:rFonts w:asciiTheme="minorHAnsi" w:hAnsiTheme="minorHAnsi"/>
      <w:i/>
      <w:sz w:val="24"/>
    </w:rPr>
  </w:style>
  <w:style w:type="character" w:customStyle="1" w:styleId="KursivZchn">
    <w:name w:val="Kursiv Zchn"/>
    <w:basedOn w:val="Absatz-Standardschriftart"/>
    <w:link w:val="Kursiv"/>
    <w:rsid w:val="00BB4B08"/>
    <w:rPr>
      <w:i/>
      <w:sz w:val="24"/>
    </w:rPr>
  </w:style>
  <w:style w:type="paragraph" w:customStyle="1" w:styleId="Aufzhlung">
    <w:name w:val="Aufzählung"/>
    <w:basedOn w:val="Listenabsatz"/>
    <w:link w:val="AufzhlungZchn"/>
    <w:qFormat/>
    <w:rsid w:val="00BB4B08"/>
    <w:pPr>
      <w:numPr>
        <w:numId w:val="2"/>
      </w:numPr>
      <w:tabs>
        <w:tab w:val="clear" w:pos="643"/>
      </w:tabs>
      <w:spacing w:after="60"/>
      <w:ind w:left="681" w:hanging="397"/>
      <w:contextualSpacing w:val="0"/>
    </w:pPr>
    <w:rPr>
      <w:rFonts w:ascii="Arial" w:hAnsi="Arial"/>
    </w:rPr>
  </w:style>
  <w:style w:type="character" w:customStyle="1" w:styleId="AufzhlungZchn">
    <w:name w:val="Aufzählung Zchn"/>
    <w:basedOn w:val="ListenabsatzZchn"/>
    <w:link w:val="Aufzhlung"/>
    <w:rsid w:val="00BB4B08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B4B08"/>
    <w:pPr>
      <w:ind w:left="720"/>
      <w:contextualSpacing/>
    </w:pPr>
    <w:rPr>
      <w:rFonts w:asciiTheme="minorHAnsi" w:hAnsiTheme="minorHAnsi"/>
      <w:sz w:val="24"/>
    </w:rPr>
  </w:style>
  <w:style w:type="paragraph" w:customStyle="1" w:styleId="AufzhlungBuchstaben">
    <w:name w:val="Aufzählung_Buchstaben"/>
    <w:basedOn w:val="Aufzhlung"/>
    <w:link w:val="AufzhlungBuchstabenZchn"/>
    <w:qFormat/>
    <w:rsid w:val="00BB4B08"/>
    <w:pPr>
      <w:numPr>
        <w:numId w:val="0"/>
      </w:numPr>
      <w:ind w:left="681" w:hanging="397"/>
    </w:pPr>
  </w:style>
  <w:style w:type="character" w:customStyle="1" w:styleId="AufzhlungBuchstabenZchn">
    <w:name w:val="Aufzählung_Buchstaben Zchn"/>
    <w:basedOn w:val="AufzhlungZchn"/>
    <w:link w:val="AufzhlungBuchstaben"/>
    <w:rsid w:val="00BB4B08"/>
    <w:rPr>
      <w:rFonts w:ascii="Arial" w:hAnsi="Arial"/>
      <w:sz w:val="24"/>
    </w:rPr>
  </w:style>
  <w:style w:type="paragraph" w:customStyle="1" w:styleId="AufzhlungNummer">
    <w:name w:val="Aufzählung_Nummer"/>
    <w:basedOn w:val="Aufzhlung"/>
    <w:link w:val="AufzhlungNummerZchn"/>
    <w:qFormat/>
    <w:rsid w:val="00BB4B08"/>
    <w:pPr>
      <w:numPr>
        <w:numId w:val="0"/>
      </w:numPr>
      <w:ind w:left="681" w:hanging="397"/>
    </w:pPr>
  </w:style>
  <w:style w:type="character" w:customStyle="1" w:styleId="AufzhlungNummerZchn">
    <w:name w:val="Aufzählung_Nummer Zchn"/>
    <w:basedOn w:val="AufzhlungZchn"/>
    <w:link w:val="AufzhlungNummer"/>
    <w:rsid w:val="00BB4B08"/>
    <w:rPr>
      <w:rFonts w:ascii="Arial" w:hAnsi="Arial"/>
      <w:sz w:val="24"/>
    </w:rPr>
  </w:style>
  <w:style w:type="paragraph" w:customStyle="1" w:styleId="Zwischenberschrift">
    <w:name w:val="Zwischenüberschrift"/>
    <w:basedOn w:val="Standard"/>
    <w:link w:val="ZwischenberschriftZchn"/>
    <w:qFormat/>
    <w:rsid w:val="00FC1832"/>
    <w:pPr>
      <w:spacing w:before="240" w:after="120"/>
    </w:pPr>
    <w:rPr>
      <w:b/>
      <w:i/>
    </w:rPr>
  </w:style>
  <w:style w:type="character" w:customStyle="1" w:styleId="ZwischenberschriftZchn">
    <w:name w:val="Zwischenüberschrift Zchn"/>
    <w:basedOn w:val="Absatz-Standardschriftart"/>
    <w:link w:val="Zwischenberschrift"/>
    <w:rsid w:val="00FC1832"/>
    <w:rPr>
      <w:rFonts w:ascii="Arial" w:hAnsi="Arial"/>
      <w:b/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B08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B08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4B08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4B08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4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4B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4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locked/>
    <w:rsid w:val="00BB4B08"/>
    <w:pPr>
      <w:jc w:val="center"/>
    </w:pPr>
    <w:rPr>
      <w:b/>
      <w:bCs/>
      <w:i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57BAF"/>
    <w:pPr>
      <w:spacing w:after="60"/>
      <w:contextualSpacing/>
      <w:jc w:val="lef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7BAF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57BAF"/>
    <w:pPr>
      <w:numPr>
        <w:ilvl w:val="1"/>
      </w:numPr>
      <w:spacing w:after="600"/>
      <w:jc w:val="left"/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7BAF"/>
    <w:rPr>
      <w:rFonts w:ascii="Arial" w:eastAsiaTheme="majorEastAsia" w:hAnsi="Arial" w:cstheme="majorBidi"/>
      <w:i/>
      <w:iCs/>
      <w:szCs w:val="24"/>
    </w:rPr>
  </w:style>
  <w:style w:type="character" w:styleId="Fett">
    <w:name w:val="Strong"/>
    <w:basedOn w:val="Absatz-Standardschriftart"/>
    <w:uiPriority w:val="22"/>
    <w:qFormat/>
    <w:locked/>
    <w:rsid w:val="00BB4B0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B4B08"/>
    <w:rPr>
      <w:sz w:val="24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BB4B08"/>
    <w:rPr>
      <w:rFonts w:ascii="Arial" w:eastAsiaTheme="majorEastAsia" w:hAnsi="Arial" w:cstheme="majorBidi"/>
      <w:b/>
      <w:bCs/>
      <w:smallCaps/>
      <w:sz w:val="24"/>
      <w:szCs w:val="28"/>
    </w:rPr>
  </w:style>
  <w:style w:type="table" w:customStyle="1" w:styleId="Formatvorlage1">
    <w:name w:val="Formatvorlage1"/>
    <w:basedOn w:val="NormaleTabelle"/>
    <w:uiPriority w:val="99"/>
    <w:rsid w:val="009D3DB8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6" w:space="0" w:color="004070"/>
        <w:left w:val="single" w:sz="6" w:space="0" w:color="004070"/>
        <w:bottom w:val="single" w:sz="6" w:space="0" w:color="004070"/>
        <w:right w:val="single" w:sz="6" w:space="0" w:color="004070"/>
        <w:insideH w:val="single" w:sz="6" w:space="0" w:color="004070"/>
        <w:insideV w:val="single" w:sz="6" w:space="0" w:color="004070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jc w:val="left"/>
      </w:pPr>
      <w:rPr>
        <w:rFonts w:ascii="Arial" w:hAnsi="Arial"/>
        <w:sz w:val="22"/>
      </w:rPr>
      <w:tblPr/>
      <w:tcPr>
        <w:tcBorders>
          <w:top w:val="single" w:sz="6" w:space="0" w:color="004070"/>
          <w:left w:val="single" w:sz="6" w:space="0" w:color="004070"/>
          <w:bottom w:val="single" w:sz="6" w:space="0" w:color="004070"/>
          <w:right w:val="single" w:sz="6" w:space="0" w:color="004070"/>
          <w:insideH w:val="nil"/>
          <w:insideV w:val="nil"/>
        </w:tcBorders>
        <w:shd w:val="clear" w:color="auto" w:fill="004070"/>
      </w:tcPr>
    </w:tblStylePr>
  </w:style>
  <w:style w:type="paragraph" w:customStyle="1" w:styleId="AufzhlungEbene2">
    <w:name w:val="Aufzählung_Ebene 2"/>
    <w:basedOn w:val="Aufzhlung"/>
    <w:link w:val="AufzhlungEbene2Zchn"/>
    <w:qFormat/>
    <w:rsid w:val="00BB4B08"/>
    <w:pPr>
      <w:numPr>
        <w:numId w:val="0"/>
      </w:numPr>
      <w:spacing w:after="80"/>
      <w:ind w:left="1020" w:hanging="340"/>
      <w:contextualSpacing/>
    </w:pPr>
  </w:style>
  <w:style w:type="character" w:customStyle="1" w:styleId="AufzhlungEbene2Zchn">
    <w:name w:val="Aufzählung_Ebene 2 Zchn"/>
    <w:basedOn w:val="AufzhlungZchn"/>
    <w:link w:val="AufzhlungEbene2"/>
    <w:rsid w:val="00BB4B08"/>
    <w:rPr>
      <w:rFonts w:ascii="Arial" w:hAnsi="Arial"/>
      <w:sz w:val="24"/>
    </w:rPr>
  </w:style>
  <w:style w:type="paragraph" w:customStyle="1" w:styleId="AufzhlungEbene3">
    <w:name w:val="Aufzählung_Ebene 3"/>
    <w:basedOn w:val="AufzhlungEbene2"/>
    <w:link w:val="AufzhlungEbene3Zchn"/>
    <w:qFormat/>
    <w:rsid w:val="00BB4B08"/>
    <w:pPr>
      <w:ind w:left="1417"/>
    </w:pPr>
  </w:style>
  <w:style w:type="character" w:customStyle="1" w:styleId="AufzhlungEbene3Zchn">
    <w:name w:val="Aufzählung_Ebene 3 Zchn"/>
    <w:basedOn w:val="AufzhlungEbene2Zchn"/>
    <w:link w:val="AufzhlungEbene3"/>
    <w:rsid w:val="00BB4B08"/>
    <w:rPr>
      <w:rFonts w:ascii="Arial" w:hAnsi="Arial"/>
      <w:sz w:val="24"/>
    </w:rPr>
  </w:style>
  <w:style w:type="character" w:customStyle="1" w:styleId="SignaturZchn">
    <w:name w:val="Signatur Zchn"/>
    <w:basedOn w:val="Absatz-Standardschriftart"/>
    <w:link w:val="Signatur"/>
    <w:locked/>
    <w:rsid w:val="00FC1832"/>
    <w:rPr>
      <w:color w:val="595959" w:themeColor="text1" w:themeTint="A6"/>
      <w:sz w:val="20"/>
    </w:rPr>
  </w:style>
  <w:style w:type="paragraph" w:customStyle="1" w:styleId="Signatur">
    <w:name w:val="Signatur"/>
    <w:basedOn w:val="Standard"/>
    <w:link w:val="SignaturZchn"/>
    <w:qFormat/>
    <w:rsid w:val="00FC1832"/>
    <w:pPr>
      <w:jc w:val="left"/>
    </w:pPr>
    <w:rPr>
      <w:rFonts w:asciiTheme="minorHAnsi" w:hAnsiTheme="minorHAnsi"/>
      <w:color w:val="595959" w:themeColor="text1" w:themeTint="A6"/>
      <w:sz w:val="20"/>
    </w:rPr>
  </w:style>
  <w:style w:type="character" w:styleId="Platzhaltertext">
    <w:name w:val="Placeholder Text"/>
    <w:basedOn w:val="Absatz-Standardschriftart"/>
    <w:uiPriority w:val="99"/>
    <w:semiHidden/>
    <w:rsid w:val="00397E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semiHidden="1"/>
    <w:lsdException w:name="toc 2" w:locked="1" w:semiHidden="1"/>
    <w:lsdException w:name="toc 3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locked="1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10" w:qFormat="1"/>
    <w:lsdException w:name="Closing" w:semiHidden="1"/>
    <w:lsdException w:name="Signature" w:semiHidden="1"/>
    <w:lsdException w:name="Default Paragraph Font" w:lock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locked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Standard">
    <w:name w:val="Normal"/>
    <w:qFormat/>
    <w:rsid w:val="00CA3392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B4B08"/>
    <w:pPr>
      <w:keepNext/>
      <w:keepLines/>
      <w:numPr>
        <w:numId w:val="36"/>
      </w:numPr>
      <w:pBdr>
        <w:bottom w:val="single" w:sz="6" w:space="1" w:color="808080" w:themeColor="background1" w:themeShade="80"/>
      </w:pBdr>
      <w:spacing w:before="720"/>
      <w:outlineLvl w:val="0"/>
    </w:pPr>
    <w:rPr>
      <w:rFonts w:eastAsiaTheme="majorEastAsia" w:cstheme="majorBidi"/>
      <w:b/>
      <w:bCs/>
      <w:small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BB4B08"/>
    <w:pPr>
      <w:keepNext/>
      <w:keepLines/>
      <w:numPr>
        <w:ilvl w:val="1"/>
        <w:numId w:val="36"/>
      </w:numPr>
      <w:spacing w:before="360" w:after="1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BB4B08"/>
    <w:pPr>
      <w:keepNext/>
      <w:keepLines/>
      <w:numPr>
        <w:ilvl w:val="2"/>
        <w:numId w:val="36"/>
      </w:numPr>
      <w:spacing w:before="3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BB4B08"/>
    <w:pPr>
      <w:keepNext/>
      <w:keepLines/>
      <w:numPr>
        <w:ilvl w:val="3"/>
        <w:numId w:val="36"/>
      </w:numPr>
      <w:spacing w:before="3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BB4B08"/>
    <w:pPr>
      <w:keepNext/>
      <w:keepLines/>
      <w:numPr>
        <w:ilvl w:val="4"/>
        <w:numId w:val="36"/>
      </w:numPr>
      <w:spacing w:before="3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BB4B08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BB4B08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BB4B08"/>
    <w:pPr>
      <w:keepNext/>
      <w:keepLines/>
      <w:numPr>
        <w:ilvl w:val="7"/>
        <w:numId w:val="12"/>
      </w:numPr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locked/>
    <w:rsid w:val="00BB4B08"/>
    <w:pPr>
      <w:keepNext/>
      <w:keepLines/>
      <w:numPr>
        <w:ilvl w:val="8"/>
        <w:numId w:val="1"/>
      </w:numPr>
      <w:tabs>
        <w:tab w:val="clear" w:pos="360"/>
      </w:tabs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B10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3B72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B10FD"/>
    <w:rPr>
      <w:rFonts w:ascii="Arial" w:hAnsi="Arial"/>
    </w:rPr>
  </w:style>
  <w:style w:type="character" w:styleId="Hyperlink">
    <w:name w:val="Hyperlink"/>
    <w:semiHidden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semiHidden/>
    <w:rsid w:val="005164AB"/>
    <w:pPr>
      <w:autoSpaceDE w:val="0"/>
      <w:autoSpaceDN w:val="0"/>
      <w:adjustRightInd w:val="0"/>
      <w:spacing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semiHidden/>
    <w:rsid w:val="005164AB"/>
    <w:pPr>
      <w:autoSpaceDE w:val="0"/>
      <w:autoSpaceDN w:val="0"/>
      <w:adjustRightInd w:val="0"/>
      <w:spacing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semiHidden/>
    <w:rsid w:val="0080454A"/>
    <w:pPr>
      <w:tabs>
        <w:tab w:val="right" w:pos="8789"/>
      </w:tabs>
      <w:spacing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semiHidden/>
    <w:rsid w:val="00F07C71"/>
    <w:pPr>
      <w:spacing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semiHidden/>
    <w:rsid w:val="00D05E8A"/>
    <w:pPr>
      <w:spacing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semiHidden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semiHidden/>
    <w:rsid w:val="00412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CB10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0D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zeichnisberschrift">
    <w:name w:val="Verzeichnisüberschrift"/>
    <w:basedOn w:val="Inhaltsverzeichnisberschrift"/>
    <w:link w:val="VerzeichnisberschriftZchn"/>
    <w:qFormat/>
    <w:rsid w:val="00BB4B08"/>
    <w:rPr>
      <w:sz w:val="32"/>
    </w:rPr>
  </w:style>
  <w:style w:type="character" w:customStyle="1" w:styleId="VerzeichnisberschriftZchn">
    <w:name w:val="Verzeichnisüberschrift Zchn"/>
    <w:basedOn w:val="InhaltsverzeichnisberschriftZchn"/>
    <w:link w:val="Verzeichnisberschrift"/>
    <w:rsid w:val="00BB4B08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B08"/>
    <w:rPr>
      <w:rFonts w:ascii="Arial" w:eastAsiaTheme="majorEastAsia" w:hAnsi="Arial" w:cstheme="majorBidi"/>
      <w:b/>
      <w:bCs/>
      <w:smallCaps/>
      <w:sz w:val="24"/>
      <w:szCs w:val="28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BB4B08"/>
    <w:pPr>
      <w:numPr>
        <w:numId w:val="0"/>
      </w:numPr>
      <w:spacing w:before="0"/>
      <w:outlineLvl w:val="9"/>
    </w:pPr>
  </w:style>
  <w:style w:type="paragraph" w:customStyle="1" w:styleId="Kursiv">
    <w:name w:val="Kursiv"/>
    <w:basedOn w:val="Standard"/>
    <w:link w:val="KursivZchn"/>
    <w:qFormat/>
    <w:rsid w:val="00BB4B08"/>
    <w:rPr>
      <w:rFonts w:asciiTheme="minorHAnsi" w:hAnsiTheme="minorHAnsi"/>
      <w:i/>
      <w:sz w:val="24"/>
    </w:rPr>
  </w:style>
  <w:style w:type="character" w:customStyle="1" w:styleId="KursivZchn">
    <w:name w:val="Kursiv Zchn"/>
    <w:basedOn w:val="Absatz-Standardschriftart"/>
    <w:link w:val="Kursiv"/>
    <w:rsid w:val="00BB4B08"/>
    <w:rPr>
      <w:i/>
      <w:sz w:val="24"/>
    </w:rPr>
  </w:style>
  <w:style w:type="paragraph" w:customStyle="1" w:styleId="Aufzhlung">
    <w:name w:val="Aufzählung"/>
    <w:basedOn w:val="Listenabsatz"/>
    <w:link w:val="AufzhlungZchn"/>
    <w:qFormat/>
    <w:rsid w:val="00BB4B08"/>
    <w:pPr>
      <w:numPr>
        <w:numId w:val="2"/>
      </w:numPr>
      <w:tabs>
        <w:tab w:val="clear" w:pos="643"/>
      </w:tabs>
      <w:spacing w:after="60"/>
      <w:ind w:left="681" w:hanging="397"/>
      <w:contextualSpacing w:val="0"/>
    </w:pPr>
    <w:rPr>
      <w:rFonts w:ascii="Arial" w:hAnsi="Arial"/>
    </w:rPr>
  </w:style>
  <w:style w:type="character" w:customStyle="1" w:styleId="AufzhlungZchn">
    <w:name w:val="Aufzählung Zchn"/>
    <w:basedOn w:val="ListenabsatzZchn"/>
    <w:link w:val="Aufzhlung"/>
    <w:rsid w:val="00BB4B08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B4B08"/>
    <w:pPr>
      <w:ind w:left="720"/>
      <w:contextualSpacing/>
    </w:pPr>
    <w:rPr>
      <w:rFonts w:asciiTheme="minorHAnsi" w:hAnsiTheme="minorHAnsi"/>
      <w:sz w:val="24"/>
    </w:rPr>
  </w:style>
  <w:style w:type="paragraph" w:customStyle="1" w:styleId="AufzhlungBuchstaben">
    <w:name w:val="Aufzählung_Buchstaben"/>
    <w:basedOn w:val="Aufzhlung"/>
    <w:link w:val="AufzhlungBuchstabenZchn"/>
    <w:qFormat/>
    <w:rsid w:val="00BB4B08"/>
    <w:pPr>
      <w:numPr>
        <w:numId w:val="0"/>
      </w:numPr>
      <w:ind w:left="681" w:hanging="397"/>
    </w:pPr>
  </w:style>
  <w:style w:type="character" w:customStyle="1" w:styleId="AufzhlungBuchstabenZchn">
    <w:name w:val="Aufzählung_Buchstaben Zchn"/>
    <w:basedOn w:val="AufzhlungZchn"/>
    <w:link w:val="AufzhlungBuchstaben"/>
    <w:rsid w:val="00BB4B08"/>
    <w:rPr>
      <w:rFonts w:ascii="Arial" w:hAnsi="Arial"/>
      <w:sz w:val="24"/>
    </w:rPr>
  </w:style>
  <w:style w:type="paragraph" w:customStyle="1" w:styleId="AufzhlungNummer">
    <w:name w:val="Aufzählung_Nummer"/>
    <w:basedOn w:val="Aufzhlung"/>
    <w:link w:val="AufzhlungNummerZchn"/>
    <w:qFormat/>
    <w:rsid w:val="00BB4B08"/>
    <w:pPr>
      <w:numPr>
        <w:numId w:val="0"/>
      </w:numPr>
      <w:ind w:left="681" w:hanging="397"/>
    </w:pPr>
  </w:style>
  <w:style w:type="character" w:customStyle="1" w:styleId="AufzhlungNummerZchn">
    <w:name w:val="Aufzählung_Nummer Zchn"/>
    <w:basedOn w:val="AufzhlungZchn"/>
    <w:link w:val="AufzhlungNummer"/>
    <w:rsid w:val="00BB4B08"/>
    <w:rPr>
      <w:rFonts w:ascii="Arial" w:hAnsi="Arial"/>
      <w:sz w:val="24"/>
    </w:rPr>
  </w:style>
  <w:style w:type="paragraph" w:customStyle="1" w:styleId="Zwischenberschrift">
    <w:name w:val="Zwischenüberschrift"/>
    <w:basedOn w:val="Standard"/>
    <w:link w:val="ZwischenberschriftZchn"/>
    <w:qFormat/>
    <w:rsid w:val="00FC1832"/>
    <w:pPr>
      <w:spacing w:before="240" w:after="120"/>
    </w:pPr>
    <w:rPr>
      <w:b/>
      <w:i/>
    </w:rPr>
  </w:style>
  <w:style w:type="character" w:customStyle="1" w:styleId="ZwischenberschriftZchn">
    <w:name w:val="Zwischenüberschrift Zchn"/>
    <w:basedOn w:val="Absatz-Standardschriftart"/>
    <w:link w:val="Zwischenberschrift"/>
    <w:rsid w:val="00FC1832"/>
    <w:rPr>
      <w:rFonts w:ascii="Arial" w:hAnsi="Arial"/>
      <w:b/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B08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B08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4B08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4B08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4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4B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4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locked/>
    <w:rsid w:val="00BB4B08"/>
    <w:pPr>
      <w:jc w:val="center"/>
    </w:pPr>
    <w:rPr>
      <w:b/>
      <w:bCs/>
      <w:i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57BAF"/>
    <w:pPr>
      <w:spacing w:after="60"/>
      <w:contextualSpacing/>
      <w:jc w:val="lef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7BAF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57BAF"/>
    <w:pPr>
      <w:numPr>
        <w:ilvl w:val="1"/>
      </w:numPr>
      <w:spacing w:after="600"/>
      <w:jc w:val="left"/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7BAF"/>
    <w:rPr>
      <w:rFonts w:ascii="Arial" w:eastAsiaTheme="majorEastAsia" w:hAnsi="Arial" w:cstheme="majorBidi"/>
      <w:i/>
      <w:iCs/>
      <w:szCs w:val="24"/>
    </w:rPr>
  </w:style>
  <w:style w:type="character" w:styleId="Fett">
    <w:name w:val="Strong"/>
    <w:basedOn w:val="Absatz-Standardschriftart"/>
    <w:uiPriority w:val="22"/>
    <w:qFormat/>
    <w:locked/>
    <w:rsid w:val="00BB4B0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B4B08"/>
    <w:rPr>
      <w:sz w:val="24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BB4B08"/>
    <w:rPr>
      <w:rFonts w:ascii="Arial" w:eastAsiaTheme="majorEastAsia" w:hAnsi="Arial" w:cstheme="majorBidi"/>
      <w:b/>
      <w:bCs/>
      <w:smallCaps/>
      <w:sz w:val="24"/>
      <w:szCs w:val="28"/>
    </w:rPr>
  </w:style>
  <w:style w:type="table" w:customStyle="1" w:styleId="Formatvorlage1">
    <w:name w:val="Formatvorlage1"/>
    <w:basedOn w:val="NormaleTabelle"/>
    <w:uiPriority w:val="99"/>
    <w:rsid w:val="009D3DB8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6" w:space="0" w:color="004070"/>
        <w:left w:val="single" w:sz="6" w:space="0" w:color="004070"/>
        <w:bottom w:val="single" w:sz="6" w:space="0" w:color="004070"/>
        <w:right w:val="single" w:sz="6" w:space="0" w:color="004070"/>
        <w:insideH w:val="single" w:sz="6" w:space="0" w:color="004070"/>
        <w:insideV w:val="single" w:sz="6" w:space="0" w:color="004070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jc w:val="left"/>
      </w:pPr>
      <w:rPr>
        <w:rFonts w:ascii="Arial" w:hAnsi="Arial"/>
        <w:sz w:val="22"/>
      </w:rPr>
      <w:tblPr/>
      <w:tcPr>
        <w:tcBorders>
          <w:top w:val="single" w:sz="6" w:space="0" w:color="004070"/>
          <w:left w:val="single" w:sz="6" w:space="0" w:color="004070"/>
          <w:bottom w:val="single" w:sz="6" w:space="0" w:color="004070"/>
          <w:right w:val="single" w:sz="6" w:space="0" w:color="004070"/>
          <w:insideH w:val="nil"/>
          <w:insideV w:val="nil"/>
        </w:tcBorders>
        <w:shd w:val="clear" w:color="auto" w:fill="004070"/>
      </w:tcPr>
    </w:tblStylePr>
  </w:style>
  <w:style w:type="paragraph" w:customStyle="1" w:styleId="AufzhlungEbene2">
    <w:name w:val="Aufzählung_Ebene 2"/>
    <w:basedOn w:val="Aufzhlung"/>
    <w:link w:val="AufzhlungEbene2Zchn"/>
    <w:qFormat/>
    <w:rsid w:val="00BB4B08"/>
    <w:pPr>
      <w:numPr>
        <w:numId w:val="0"/>
      </w:numPr>
      <w:spacing w:after="80"/>
      <w:ind w:left="1020" w:hanging="340"/>
      <w:contextualSpacing/>
    </w:pPr>
  </w:style>
  <w:style w:type="character" w:customStyle="1" w:styleId="AufzhlungEbene2Zchn">
    <w:name w:val="Aufzählung_Ebene 2 Zchn"/>
    <w:basedOn w:val="AufzhlungZchn"/>
    <w:link w:val="AufzhlungEbene2"/>
    <w:rsid w:val="00BB4B08"/>
    <w:rPr>
      <w:rFonts w:ascii="Arial" w:hAnsi="Arial"/>
      <w:sz w:val="24"/>
    </w:rPr>
  </w:style>
  <w:style w:type="paragraph" w:customStyle="1" w:styleId="AufzhlungEbene3">
    <w:name w:val="Aufzählung_Ebene 3"/>
    <w:basedOn w:val="AufzhlungEbene2"/>
    <w:link w:val="AufzhlungEbene3Zchn"/>
    <w:qFormat/>
    <w:rsid w:val="00BB4B08"/>
    <w:pPr>
      <w:ind w:left="1417"/>
    </w:pPr>
  </w:style>
  <w:style w:type="character" w:customStyle="1" w:styleId="AufzhlungEbene3Zchn">
    <w:name w:val="Aufzählung_Ebene 3 Zchn"/>
    <w:basedOn w:val="AufzhlungEbene2Zchn"/>
    <w:link w:val="AufzhlungEbene3"/>
    <w:rsid w:val="00BB4B08"/>
    <w:rPr>
      <w:rFonts w:ascii="Arial" w:hAnsi="Arial"/>
      <w:sz w:val="24"/>
    </w:rPr>
  </w:style>
  <w:style w:type="character" w:customStyle="1" w:styleId="SignaturZchn">
    <w:name w:val="Signatur Zchn"/>
    <w:basedOn w:val="Absatz-Standardschriftart"/>
    <w:link w:val="Signatur"/>
    <w:locked/>
    <w:rsid w:val="00FC1832"/>
    <w:rPr>
      <w:color w:val="595959" w:themeColor="text1" w:themeTint="A6"/>
      <w:sz w:val="20"/>
    </w:rPr>
  </w:style>
  <w:style w:type="paragraph" w:customStyle="1" w:styleId="Signatur">
    <w:name w:val="Signatur"/>
    <w:basedOn w:val="Standard"/>
    <w:link w:val="SignaturZchn"/>
    <w:qFormat/>
    <w:rsid w:val="00FC1832"/>
    <w:pPr>
      <w:jc w:val="left"/>
    </w:pPr>
    <w:rPr>
      <w:rFonts w:asciiTheme="minorHAnsi" w:hAnsiTheme="minorHAnsi"/>
      <w:color w:val="595959" w:themeColor="text1" w:themeTint="A6"/>
      <w:sz w:val="20"/>
    </w:rPr>
  </w:style>
  <w:style w:type="character" w:styleId="Platzhaltertext">
    <w:name w:val="Placeholder Text"/>
    <w:basedOn w:val="Absatz-Standardschriftart"/>
    <w:uiPriority w:val="99"/>
    <w:semiHidden/>
    <w:rsid w:val="0039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@fsi-wiso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cds-nuernberg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Eigene%20Universit&#228;t\Lehrstuhl\Corporate%20Design\Lehrstuhl_Wilbers\Vorlagen\Brief_St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3D96-5782-44FD-AE05-4D90B96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Brief_StD.dotx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swffberg</dc:creator>
  <cp:lastModifiedBy>swffberg</cp:lastModifiedBy>
  <cp:revision>2</cp:revision>
  <cp:lastPrinted>2011-09-21T10:14:00Z</cp:lastPrinted>
  <dcterms:created xsi:type="dcterms:W3CDTF">2013-08-06T07:33:00Z</dcterms:created>
  <dcterms:modified xsi:type="dcterms:W3CDTF">2013-08-06T07:33:00Z</dcterms:modified>
</cp:coreProperties>
</file>